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6A38" w14:textId="77777777" w:rsidR="001C5CA0" w:rsidRPr="008B5706" w:rsidRDefault="001C5CA0" w:rsidP="008B5706">
      <w:pPr>
        <w:rPr>
          <w:b/>
          <w:lang w:val="en-US"/>
        </w:rPr>
      </w:pPr>
      <w:r>
        <w:rPr>
          <w:b/>
          <w:sz w:val="24"/>
          <w:szCs w:val="24"/>
          <w:lang w:val="en-US"/>
        </w:rPr>
        <w:t>Request for printing approval</w:t>
      </w:r>
      <w:r w:rsidRPr="00C6687A">
        <w:rPr>
          <w:b/>
          <w:sz w:val="24"/>
          <w:szCs w:val="24"/>
          <w:lang w:val="en-US"/>
        </w:rPr>
        <w:t>*</w:t>
      </w:r>
    </w:p>
    <w:p w14:paraId="5128D9CF" w14:textId="77777777" w:rsidR="001C5CA0" w:rsidRDefault="001C5CA0" w:rsidP="001C5CA0">
      <w:pPr>
        <w:rPr>
          <w:lang w:val="en-US"/>
        </w:rPr>
      </w:pPr>
    </w:p>
    <w:p w14:paraId="2738B085" w14:textId="59EDB383" w:rsidR="001C5CA0" w:rsidRPr="009D6B70" w:rsidRDefault="001C5CA0" w:rsidP="00D40C7E">
      <w:pPr>
        <w:jc w:val="both"/>
        <w:rPr>
          <w:lang w:val="en-US"/>
        </w:rPr>
      </w:pPr>
      <w:r w:rsidRPr="008558CB">
        <w:rPr>
          <w:lang w:val="en-US"/>
        </w:rPr>
        <w:t>Publication of the dissertation is a prerequisite for the granting of the title of Doctor and must take place within two yea</w:t>
      </w:r>
      <w:r>
        <w:rPr>
          <w:lang w:val="en-US"/>
        </w:rPr>
        <w:t>rs of the degree conferral date</w:t>
      </w:r>
      <w:r w:rsidRPr="00C6687A">
        <w:rPr>
          <w:lang w:val="en-US"/>
        </w:rPr>
        <w:t xml:space="preserve"> (</w:t>
      </w:r>
      <w:r w:rsidR="00F03E16">
        <w:rPr>
          <w:lang w:val="en-US"/>
        </w:rPr>
        <w:t>PVO</w:t>
      </w:r>
      <w:r w:rsidR="002F7113">
        <w:rPr>
          <w:lang w:val="en-US"/>
        </w:rPr>
        <w:t>,</w:t>
      </w:r>
      <w:r w:rsidR="00E03737" w:rsidRPr="00F91851">
        <w:rPr>
          <w:lang w:val="en-US"/>
        </w:rPr>
        <w:t> </w:t>
      </w:r>
      <w:r w:rsidR="00E03737">
        <w:rPr>
          <w:lang w:val="en-US"/>
        </w:rPr>
        <w:t>§</w:t>
      </w:r>
      <w:r w:rsidR="002F7113" w:rsidRPr="00F91851">
        <w:rPr>
          <w:lang w:val="en-US"/>
        </w:rPr>
        <w:t> </w:t>
      </w:r>
      <w:r w:rsidR="00E03737">
        <w:rPr>
          <w:lang w:val="en-US"/>
        </w:rPr>
        <w:t>37</w:t>
      </w:r>
      <w:r w:rsidRPr="00C6687A">
        <w:rPr>
          <w:lang w:val="en-US"/>
        </w:rPr>
        <w:t>). Enrollment is mandatory until receipt of the final degree documents, i.e., until the title of Doctor is granted</w:t>
      </w:r>
      <w:r w:rsidR="00103383">
        <w:rPr>
          <w:lang w:val="en-US"/>
        </w:rPr>
        <w:t xml:space="preserve"> (DO, Sec. 8.1)</w:t>
      </w:r>
      <w:r w:rsidRPr="00C6687A">
        <w:rPr>
          <w:lang w:val="en-US"/>
        </w:rPr>
        <w:t>.</w:t>
      </w:r>
      <w:r w:rsidR="00D40C7E">
        <w:rPr>
          <w:lang w:val="en-US"/>
        </w:rPr>
        <w:t xml:space="preserve"> </w:t>
      </w:r>
      <w:r w:rsidR="00D37745">
        <w:rPr>
          <w:lang w:val="en-US"/>
        </w:rPr>
        <w:t xml:space="preserve">Printing approval can be requested </w:t>
      </w:r>
      <w:r w:rsidRPr="009D6B70">
        <w:rPr>
          <w:lang w:val="en-US"/>
        </w:rPr>
        <w:t>one day after the degree conferral date</w:t>
      </w:r>
      <w:r w:rsidR="00D37745">
        <w:rPr>
          <w:lang w:val="en-US"/>
        </w:rPr>
        <w:t xml:space="preserve"> at the earliest</w:t>
      </w:r>
      <w:r w:rsidRPr="009D6B70">
        <w:rPr>
          <w:lang w:val="en-US"/>
        </w:rPr>
        <w:t>. T</w:t>
      </w:r>
      <w:r>
        <w:rPr>
          <w:lang w:val="en-US"/>
        </w:rPr>
        <w:t xml:space="preserve">he printing approval is sent to the candidate by </w:t>
      </w:r>
      <w:r w:rsidR="003B2039">
        <w:rPr>
          <w:lang w:val="en-US"/>
        </w:rPr>
        <w:t>e-</w:t>
      </w:r>
      <w:r>
        <w:rPr>
          <w:lang w:val="en-US"/>
        </w:rPr>
        <w:t xml:space="preserve">mail after the request has been examined by the Dean's Office. </w:t>
      </w:r>
      <w:r w:rsidRPr="009D6B70">
        <w:rPr>
          <w:lang w:val="en-US"/>
        </w:rPr>
        <w:t xml:space="preserve">After printing is approved, only the correction of errors in form is permissible; no modifications may be made to the content. In these cases, the Dean's Office must be informed of the planned changes (DO, </w:t>
      </w:r>
      <w:r w:rsidR="007E41F4">
        <w:rPr>
          <w:lang w:val="en-US"/>
        </w:rPr>
        <w:t>Sec</w:t>
      </w:r>
      <w:r w:rsidRPr="009D6B70">
        <w:rPr>
          <w:lang w:val="en-US"/>
        </w:rPr>
        <w:t xml:space="preserve">. </w:t>
      </w:r>
      <w:r w:rsidR="007E41F4">
        <w:rPr>
          <w:lang w:val="en-US"/>
        </w:rPr>
        <w:t>9</w:t>
      </w:r>
      <w:r w:rsidRPr="009D6B70">
        <w:rPr>
          <w:lang w:val="en-US"/>
        </w:rPr>
        <w:t>.2).</w:t>
      </w:r>
    </w:p>
    <w:p w14:paraId="44D89B62" w14:textId="77777777" w:rsidR="001C5CA0" w:rsidRPr="009D6B70" w:rsidRDefault="001C5CA0" w:rsidP="00D40C7E">
      <w:pPr>
        <w:jc w:val="both"/>
        <w:rPr>
          <w:lang w:val="en-US"/>
        </w:rPr>
      </w:pPr>
    </w:p>
    <w:p w14:paraId="44CDD9DD" w14:textId="77777777" w:rsidR="001C5CA0" w:rsidRPr="003445D7" w:rsidRDefault="001C5CA0" w:rsidP="00D40C7E">
      <w:pPr>
        <w:jc w:val="both"/>
        <w:rPr>
          <w:lang w:val="en-US"/>
        </w:rPr>
      </w:pPr>
      <w:r w:rsidRPr="003445D7">
        <w:rPr>
          <w:lang w:val="en-US"/>
        </w:rPr>
        <w:t>Before printing,</w:t>
      </w:r>
      <w:r>
        <w:rPr>
          <w:lang w:val="en-US"/>
        </w:rPr>
        <w:t xml:space="preserve"> </w:t>
      </w:r>
      <w:r w:rsidRPr="003445D7">
        <w:rPr>
          <w:lang w:val="en-US"/>
        </w:rPr>
        <w:t>the candidate must equip the Dean's Office with the following details and documents:</w:t>
      </w:r>
    </w:p>
    <w:p w14:paraId="282BD644" w14:textId="77777777" w:rsidR="001C5CA0" w:rsidRPr="003445D7" w:rsidRDefault="001C5CA0" w:rsidP="001C5CA0">
      <w:pPr>
        <w:rPr>
          <w:lang w:val="en-US"/>
        </w:rPr>
      </w:pPr>
    </w:p>
    <w:p w14:paraId="34C7C685" w14:textId="77777777" w:rsidR="001C5CA0" w:rsidRPr="00C6687A" w:rsidRDefault="001C5CA0" w:rsidP="001C5CA0">
      <w:pPr>
        <w:rPr>
          <w:b/>
          <w:lang w:val="en-US"/>
        </w:rPr>
      </w:pPr>
      <w:r w:rsidRPr="00C6687A">
        <w:rPr>
          <w:b/>
          <w:lang w:val="en-US"/>
        </w:rPr>
        <w:t>Personal details:</w:t>
      </w:r>
    </w:p>
    <w:p w14:paraId="6F17B1A8" w14:textId="77777777" w:rsidR="001C5CA0" w:rsidRPr="00C6687A" w:rsidRDefault="001C5CA0" w:rsidP="001C5CA0">
      <w:pPr>
        <w:rPr>
          <w:lang w:val="en-US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120"/>
        <w:gridCol w:w="2124"/>
        <w:gridCol w:w="2268"/>
      </w:tblGrid>
      <w:tr w:rsidR="001C5CA0" w:rsidRPr="00C6687A" w14:paraId="142C53F3" w14:textId="77777777" w:rsidTr="0067378D">
        <w:trPr>
          <w:trHeight w:val="454"/>
        </w:trPr>
        <w:tc>
          <w:tcPr>
            <w:tcW w:w="1560" w:type="dxa"/>
            <w:shd w:val="clear" w:color="auto" w:fill="auto"/>
            <w:vAlign w:val="bottom"/>
          </w:tcPr>
          <w:p w14:paraId="7B0775F6" w14:textId="77777777" w:rsidR="001C5CA0" w:rsidRPr="00C6687A" w:rsidRDefault="001C5CA0" w:rsidP="0067378D">
            <w:pPr>
              <w:rPr>
                <w:lang w:val="en-US"/>
              </w:rPr>
            </w:pPr>
            <w:r w:rsidRPr="00C6687A">
              <w:rPr>
                <w:lang w:val="en-US"/>
              </w:rPr>
              <w:t>Name:</w:t>
            </w:r>
          </w:p>
        </w:tc>
        <w:tc>
          <w:tcPr>
            <w:tcW w:w="31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84548FD" w14:textId="77777777" w:rsidR="001C5CA0" w:rsidRPr="00C6687A" w:rsidRDefault="001C5CA0" w:rsidP="0067378D">
            <w:pPr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687A">
              <w:rPr>
                <w:lang w:val="en-US"/>
              </w:rPr>
              <w:instrText xml:space="preserve"> FORMTEXT </w:instrText>
            </w:r>
            <w:r w:rsidRPr="00C6687A">
              <w:rPr>
                <w:lang w:val="en-US"/>
              </w:rPr>
            </w:r>
            <w:r w:rsidRPr="00C6687A">
              <w:rPr>
                <w:lang w:val="en-US"/>
              </w:rPr>
              <w:fldChar w:fldCharType="separate"/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lang w:val="en-US"/>
              </w:rPr>
              <w:fldChar w:fldCharType="end"/>
            </w:r>
          </w:p>
        </w:tc>
        <w:tc>
          <w:tcPr>
            <w:tcW w:w="2124" w:type="dxa"/>
            <w:shd w:val="clear" w:color="auto" w:fill="auto"/>
            <w:vAlign w:val="bottom"/>
          </w:tcPr>
          <w:p w14:paraId="450DFE08" w14:textId="77777777" w:rsidR="001C5CA0" w:rsidRPr="00C6687A" w:rsidRDefault="001C5CA0" w:rsidP="0067378D">
            <w:pPr>
              <w:ind w:right="-1984"/>
              <w:rPr>
                <w:lang w:val="en-US"/>
              </w:rPr>
            </w:pPr>
            <w:r>
              <w:rPr>
                <w:lang w:val="en-US"/>
              </w:rPr>
              <w:t xml:space="preserve">First </w:t>
            </w:r>
            <w:r w:rsidRPr="00C6687A">
              <w:rPr>
                <w:lang w:val="en-US"/>
              </w:rPr>
              <w:t>name: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4D756DE" w14:textId="77777777" w:rsidR="001C5CA0" w:rsidRPr="00C6687A" w:rsidRDefault="001C5CA0" w:rsidP="0067378D">
            <w:pPr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687A">
              <w:rPr>
                <w:lang w:val="en-US"/>
              </w:rPr>
              <w:instrText xml:space="preserve"> FORMTEXT </w:instrText>
            </w:r>
            <w:r w:rsidRPr="00C6687A">
              <w:rPr>
                <w:lang w:val="en-US"/>
              </w:rPr>
            </w:r>
            <w:r w:rsidRPr="00C6687A">
              <w:rPr>
                <w:lang w:val="en-US"/>
              </w:rPr>
              <w:fldChar w:fldCharType="separate"/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lang w:val="en-US"/>
              </w:rPr>
              <w:fldChar w:fldCharType="end"/>
            </w:r>
          </w:p>
        </w:tc>
      </w:tr>
      <w:tr w:rsidR="001C5CA0" w:rsidRPr="00C6687A" w14:paraId="7AC59564" w14:textId="77777777" w:rsidTr="0067378D">
        <w:trPr>
          <w:trHeight w:val="454"/>
        </w:trPr>
        <w:tc>
          <w:tcPr>
            <w:tcW w:w="1560" w:type="dxa"/>
            <w:shd w:val="clear" w:color="auto" w:fill="auto"/>
            <w:vAlign w:val="bottom"/>
          </w:tcPr>
          <w:p w14:paraId="039D47D4" w14:textId="77777777" w:rsidR="001C5CA0" w:rsidRPr="00C6687A" w:rsidRDefault="001C5CA0" w:rsidP="0067378D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  <w:r w:rsidRPr="00C6687A">
              <w:rPr>
                <w:lang w:val="en-US"/>
              </w:rPr>
              <w:t>: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3D94C7C" w14:textId="77777777" w:rsidR="001C5CA0" w:rsidRPr="00C6687A" w:rsidRDefault="001C5CA0" w:rsidP="0067378D">
            <w:pPr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687A">
              <w:rPr>
                <w:lang w:val="en-US"/>
              </w:rPr>
              <w:instrText xml:space="preserve"> FORMTEXT </w:instrText>
            </w:r>
            <w:r w:rsidRPr="00C6687A">
              <w:rPr>
                <w:lang w:val="en-US"/>
              </w:rPr>
            </w:r>
            <w:r w:rsidRPr="00C6687A">
              <w:rPr>
                <w:lang w:val="en-US"/>
              </w:rPr>
              <w:fldChar w:fldCharType="separate"/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lang w:val="en-US"/>
              </w:rPr>
              <w:fldChar w:fldCharType="end"/>
            </w:r>
          </w:p>
        </w:tc>
        <w:tc>
          <w:tcPr>
            <w:tcW w:w="2124" w:type="dxa"/>
            <w:shd w:val="clear" w:color="auto" w:fill="auto"/>
            <w:vAlign w:val="bottom"/>
          </w:tcPr>
          <w:p w14:paraId="0257FAEE" w14:textId="77777777" w:rsidR="001C5CA0" w:rsidRPr="00C6687A" w:rsidRDefault="001C5CA0" w:rsidP="0067378D">
            <w:pPr>
              <w:rPr>
                <w:lang w:val="en-US"/>
              </w:rPr>
            </w:pPr>
            <w:r>
              <w:rPr>
                <w:lang w:val="en-US"/>
              </w:rPr>
              <w:t>Student ID no.: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44233B0" w14:textId="77777777" w:rsidR="001C5CA0" w:rsidRPr="00C6687A" w:rsidRDefault="001C5CA0" w:rsidP="0067378D">
            <w:pPr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87A">
              <w:rPr>
                <w:lang w:val="en-US"/>
              </w:rPr>
              <w:instrText xml:space="preserve"> FORMTEXT </w:instrText>
            </w:r>
            <w:r w:rsidRPr="00C6687A">
              <w:rPr>
                <w:lang w:val="en-US"/>
              </w:rPr>
            </w:r>
            <w:r w:rsidRPr="00C6687A">
              <w:rPr>
                <w:lang w:val="en-US"/>
              </w:rPr>
              <w:fldChar w:fldCharType="separate"/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lang w:val="en-US"/>
              </w:rPr>
              <w:fldChar w:fldCharType="end"/>
            </w:r>
          </w:p>
        </w:tc>
      </w:tr>
      <w:tr w:rsidR="001C5CA0" w:rsidRPr="00C6687A" w14:paraId="36646C19" w14:textId="77777777" w:rsidTr="0067378D">
        <w:trPr>
          <w:trHeight w:val="454"/>
        </w:trPr>
        <w:tc>
          <w:tcPr>
            <w:tcW w:w="1560" w:type="dxa"/>
            <w:shd w:val="clear" w:color="auto" w:fill="auto"/>
            <w:vAlign w:val="bottom"/>
          </w:tcPr>
          <w:p w14:paraId="090125D7" w14:textId="77777777" w:rsidR="001C5CA0" w:rsidRPr="00C6687A" w:rsidRDefault="001C5CA0" w:rsidP="0067378D">
            <w:pPr>
              <w:rPr>
                <w:lang w:val="en-US"/>
              </w:rPr>
            </w:pPr>
            <w:r>
              <w:rPr>
                <w:lang w:val="en-US"/>
              </w:rPr>
              <w:t>E-m</w:t>
            </w:r>
            <w:r w:rsidRPr="00C6687A">
              <w:rPr>
                <w:lang w:val="en-US"/>
              </w:rPr>
              <w:t>ail: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C1571DD" w14:textId="77777777" w:rsidR="001C5CA0" w:rsidRPr="00C6687A" w:rsidRDefault="001C5CA0" w:rsidP="0067378D">
            <w:pPr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687A">
              <w:rPr>
                <w:lang w:val="en-US"/>
              </w:rPr>
              <w:instrText xml:space="preserve"> FORMTEXT </w:instrText>
            </w:r>
            <w:r w:rsidRPr="00C6687A">
              <w:rPr>
                <w:lang w:val="en-US"/>
              </w:rPr>
            </w:r>
            <w:r w:rsidRPr="00C6687A">
              <w:rPr>
                <w:lang w:val="en-US"/>
              </w:rPr>
              <w:fldChar w:fldCharType="separate"/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lang w:val="en-US"/>
              </w:rPr>
              <w:fldChar w:fldCharType="end"/>
            </w:r>
          </w:p>
        </w:tc>
        <w:tc>
          <w:tcPr>
            <w:tcW w:w="2124" w:type="dxa"/>
            <w:shd w:val="clear" w:color="auto" w:fill="auto"/>
            <w:vAlign w:val="bottom"/>
          </w:tcPr>
          <w:p w14:paraId="2DBDED13" w14:textId="1B04034E" w:rsidR="001C5CA0" w:rsidRPr="00C6687A" w:rsidRDefault="004E0530" w:rsidP="0067378D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C5CA0">
              <w:rPr>
                <w:lang w:val="en-US"/>
              </w:rPr>
              <w:t>hone</w:t>
            </w:r>
            <w:r w:rsidR="001C5CA0" w:rsidRPr="00C6687A">
              <w:rPr>
                <w:lang w:val="en-US"/>
              </w:rPr>
              <w:t>: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A3CB7CF" w14:textId="77777777" w:rsidR="001C5CA0" w:rsidRPr="00C6687A" w:rsidRDefault="001C5CA0" w:rsidP="0067378D">
            <w:pPr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687A">
              <w:rPr>
                <w:lang w:val="en-US"/>
              </w:rPr>
              <w:instrText xml:space="preserve"> FORMTEXT </w:instrText>
            </w:r>
            <w:r w:rsidRPr="00C6687A">
              <w:rPr>
                <w:lang w:val="en-US"/>
              </w:rPr>
            </w:r>
            <w:r w:rsidRPr="00C6687A">
              <w:rPr>
                <w:lang w:val="en-US"/>
              </w:rPr>
              <w:fldChar w:fldCharType="separate"/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lang w:val="en-US"/>
              </w:rPr>
              <w:fldChar w:fldCharType="end"/>
            </w:r>
          </w:p>
        </w:tc>
      </w:tr>
      <w:tr w:rsidR="001C5CA0" w:rsidRPr="00C6687A" w14:paraId="4F73A4B7" w14:textId="77777777" w:rsidTr="0067378D">
        <w:trPr>
          <w:trHeight w:val="454"/>
        </w:trPr>
        <w:tc>
          <w:tcPr>
            <w:tcW w:w="1560" w:type="dxa"/>
            <w:shd w:val="clear" w:color="auto" w:fill="auto"/>
            <w:vAlign w:val="bottom"/>
          </w:tcPr>
          <w:p w14:paraId="4593C423" w14:textId="77777777" w:rsidR="001C5CA0" w:rsidRPr="00C6687A" w:rsidRDefault="001C5CA0" w:rsidP="0067378D">
            <w:pPr>
              <w:rPr>
                <w:lang w:val="en-US"/>
              </w:rPr>
            </w:pPr>
            <w:r>
              <w:rPr>
                <w:lang w:val="en-US"/>
              </w:rPr>
              <w:t>Street, street no.</w:t>
            </w:r>
            <w:r w:rsidRPr="00C6687A">
              <w:rPr>
                <w:lang w:val="en-US"/>
              </w:rPr>
              <w:t>: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0D85060" w14:textId="77777777" w:rsidR="001C5CA0" w:rsidRPr="00C6687A" w:rsidRDefault="001C5CA0" w:rsidP="0067378D">
            <w:pPr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87A">
              <w:rPr>
                <w:lang w:val="en-US"/>
              </w:rPr>
              <w:instrText xml:space="preserve"> FORMTEXT </w:instrText>
            </w:r>
            <w:r w:rsidRPr="00C6687A">
              <w:rPr>
                <w:lang w:val="en-US"/>
              </w:rPr>
            </w:r>
            <w:r w:rsidRPr="00C6687A">
              <w:rPr>
                <w:lang w:val="en-US"/>
              </w:rPr>
              <w:fldChar w:fldCharType="separate"/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lang w:val="en-US"/>
              </w:rPr>
              <w:fldChar w:fldCharType="end"/>
            </w:r>
          </w:p>
        </w:tc>
        <w:tc>
          <w:tcPr>
            <w:tcW w:w="2124" w:type="dxa"/>
            <w:shd w:val="clear" w:color="auto" w:fill="auto"/>
            <w:vAlign w:val="bottom"/>
          </w:tcPr>
          <w:p w14:paraId="15904EAA" w14:textId="77777777" w:rsidR="001C5CA0" w:rsidRPr="00C6687A" w:rsidRDefault="001C5CA0" w:rsidP="0067378D">
            <w:pPr>
              <w:rPr>
                <w:lang w:val="en-US"/>
              </w:rPr>
            </w:pPr>
            <w:r>
              <w:rPr>
                <w:lang w:val="en-US"/>
              </w:rPr>
              <w:t>Degree conferral date: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C2696CA" w14:textId="77777777" w:rsidR="001C5CA0" w:rsidRPr="00C6687A" w:rsidRDefault="001C5CA0" w:rsidP="0067378D">
            <w:pPr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87A">
              <w:rPr>
                <w:lang w:val="en-US"/>
              </w:rPr>
              <w:instrText xml:space="preserve"> FORMTEXT </w:instrText>
            </w:r>
            <w:r w:rsidRPr="00C6687A">
              <w:rPr>
                <w:lang w:val="en-US"/>
              </w:rPr>
            </w:r>
            <w:r w:rsidRPr="00C6687A">
              <w:rPr>
                <w:lang w:val="en-US"/>
              </w:rPr>
              <w:fldChar w:fldCharType="separate"/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lang w:val="en-US"/>
              </w:rPr>
              <w:fldChar w:fldCharType="end"/>
            </w:r>
          </w:p>
        </w:tc>
      </w:tr>
      <w:tr w:rsidR="001C5CA0" w:rsidRPr="00C6687A" w14:paraId="708A816A" w14:textId="77777777" w:rsidTr="0067378D">
        <w:trPr>
          <w:trHeight w:val="454"/>
        </w:trPr>
        <w:tc>
          <w:tcPr>
            <w:tcW w:w="1560" w:type="dxa"/>
            <w:shd w:val="clear" w:color="auto" w:fill="auto"/>
            <w:vAlign w:val="bottom"/>
          </w:tcPr>
          <w:p w14:paraId="2282D873" w14:textId="1C3936A7" w:rsidR="001C5CA0" w:rsidRPr="00C6687A" w:rsidRDefault="004E0530" w:rsidP="0067378D">
            <w:pPr>
              <w:rPr>
                <w:lang w:val="en-US"/>
              </w:rPr>
            </w:pPr>
            <w:r>
              <w:rPr>
                <w:lang w:val="en-US"/>
              </w:rPr>
              <w:t xml:space="preserve">ZIP </w:t>
            </w:r>
            <w:r w:rsidR="001C5CA0" w:rsidRPr="00C6687A">
              <w:rPr>
                <w:lang w:val="en-US"/>
              </w:rPr>
              <w:t>code, city:</w:t>
            </w: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0B670B2" w14:textId="77777777" w:rsidR="001C5CA0" w:rsidRPr="00C6687A" w:rsidRDefault="001C5CA0" w:rsidP="0067378D">
            <w:pPr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87A">
              <w:rPr>
                <w:lang w:val="en-US"/>
              </w:rPr>
              <w:instrText xml:space="preserve"> FORMTEXT </w:instrText>
            </w:r>
            <w:r w:rsidRPr="00C6687A">
              <w:rPr>
                <w:lang w:val="en-US"/>
              </w:rPr>
            </w:r>
            <w:r w:rsidRPr="00C6687A">
              <w:rPr>
                <w:lang w:val="en-US"/>
              </w:rPr>
              <w:fldChar w:fldCharType="separate"/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lang w:val="en-US"/>
              </w:rPr>
              <w:fldChar w:fldCharType="end"/>
            </w:r>
          </w:p>
        </w:tc>
        <w:tc>
          <w:tcPr>
            <w:tcW w:w="2124" w:type="dxa"/>
            <w:shd w:val="clear" w:color="auto" w:fill="auto"/>
            <w:vAlign w:val="bottom"/>
          </w:tcPr>
          <w:p w14:paraId="420E29FE" w14:textId="77777777" w:rsidR="001C5CA0" w:rsidRPr="00C6687A" w:rsidRDefault="001C5CA0" w:rsidP="0067378D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346DBA22" w14:textId="77777777" w:rsidR="001C5CA0" w:rsidRPr="00C6687A" w:rsidRDefault="001C5CA0" w:rsidP="0067378D">
            <w:pPr>
              <w:rPr>
                <w:lang w:val="en-US"/>
              </w:rPr>
            </w:pPr>
          </w:p>
        </w:tc>
      </w:tr>
    </w:tbl>
    <w:p w14:paraId="0C93C243" w14:textId="77777777" w:rsidR="001C5CA0" w:rsidRPr="00C6687A" w:rsidRDefault="001C5CA0" w:rsidP="001C5CA0">
      <w:pPr>
        <w:rPr>
          <w:lang w:val="en-US"/>
        </w:rPr>
      </w:pPr>
    </w:p>
    <w:p w14:paraId="1B903678" w14:textId="77777777" w:rsidR="001C5CA0" w:rsidRPr="001C5CA0" w:rsidRDefault="001C5CA0" w:rsidP="001C5CA0">
      <w:pPr>
        <w:rPr>
          <w:b/>
          <w:lang w:val="en-US"/>
        </w:rPr>
      </w:pPr>
      <w:r w:rsidRPr="001C5CA0">
        <w:rPr>
          <w:b/>
          <w:lang w:val="en-US"/>
        </w:rPr>
        <w:t>Subsequent changes:</w:t>
      </w:r>
    </w:p>
    <w:p w14:paraId="068660EE" w14:textId="77777777" w:rsidR="001C5CA0" w:rsidRPr="001C5CA0" w:rsidRDefault="001C5CA0" w:rsidP="001C5CA0">
      <w:pPr>
        <w:rPr>
          <w:b/>
          <w:lang w:val="en-US"/>
        </w:rPr>
      </w:pPr>
    </w:p>
    <w:p w14:paraId="6C413AF0" w14:textId="77777777" w:rsidR="001C5CA0" w:rsidRPr="00C6687A" w:rsidRDefault="001C5CA0" w:rsidP="001C5CA0">
      <w:pPr>
        <w:jc w:val="both"/>
        <w:rPr>
          <w:lang w:val="en-US"/>
        </w:rPr>
      </w:pPr>
      <w:r w:rsidRPr="00FD3CA9">
        <w:rPr>
          <w:lang w:val="en-US"/>
        </w:rPr>
        <w:t xml:space="preserve">Have any modifications, additions or deletions been </w:t>
      </w:r>
      <w:proofErr w:type="gramStart"/>
      <w:r w:rsidRPr="00FD3CA9">
        <w:rPr>
          <w:lang w:val="en-US"/>
        </w:rPr>
        <w:t>made</w:t>
      </w:r>
      <w:proofErr w:type="gramEnd"/>
      <w:r w:rsidRPr="00FD3CA9">
        <w:rPr>
          <w:lang w:val="en-US"/>
        </w:rPr>
        <w:t xml:space="preserve"> or correction requirements been fulfilled </w:t>
      </w:r>
      <w:r>
        <w:rPr>
          <w:lang w:val="en-US"/>
        </w:rPr>
        <w:t xml:space="preserve">subsequent to the approval of the dissertation </w:t>
      </w:r>
      <w:r w:rsidRPr="00C6687A">
        <w:rPr>
          <w:lang w:val="en-US"/>
        </w:rPr>
        <w:t>(</w:t>
      </w:r>
      <w:r w:rsidR="00622CD4">
        <w:rPr>
          <w:lang w:val="en-US"/>
        </w:rPr>
        <w:t>PVO,</w:t>
      </w:r>
      <w:r w:rsidR="00622CD4" w:rsidRPr="00F91851">
        <w:rPr>
          <w:lang w:val="en-US"/>
        </w:rPr>
        <w:t> </w:t>
      </w:r>
      <w:r w:rsidR="00622CD4">
        <w:rPr>
          <w:lang w:val="en-US"/>
        </w:rPr>
        <w:t>§</w:t>
      </w:r>
      <w:r w:rsidR="00622CD4" w:rsidRPr="00F91851">
        <w:rPr>
          <w:lang w:val="en-US"/>
        </w:rPr>
        <w:t> </w:t>
      </w:r>
      <w:r w:rsidR="00622CD4">
        <w:rPr>
          <w:lang w:val="en-US"/>
        </w:rPr>
        <w:t>38</w:t>
      </w:r>
      <w:r w:rsidRPr="00C6687A">
        <w:rPr>
          <w:lang w:val="en-US"/>
        </w:rPr>
        <w:t>)</w:t>
      </w:r>
      <w:r>
        <w:rPr>
          <w:lang w:val="en-US"/>
        </w:rPr>
        <w:t>? Yes</w:t>
      </w:r>
      <w:r w:rsidRPr="00C6687A">
        <w:rPr>
          <w:lang w:val="en-US"/>
        </w:rPr>
        <w:t xml:space="preserve"> </w:t>
      </w:r>
      <w:r w:rsidRPr="00C6687A">
        <w:rPr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6687A">
        <w:rPr>
          <w:lang w:val="en-US"/>
        </w:rPr>
        <w:instrText xml:space="preserve"> FORMCHECKBOX </w:instrText>
      </w:r>
      <w:r w:rsidR="0035529B">
        <w:rPr>
          <w:lang w:val="en-US"/>
        </w:rPr>
      </w:r>
      <w:r w:rsidR="0035529B">
        <w:rPr>
          <w:lang w:val="en-US"/>
        </w:rPr>
        <w:fldChar w:fldCharType="separate"/>
      </w:r>
      <w:r w:rsidRPr="00C6687A">
        <w:rPr>
          <w:lang w:val="en-US"/>
        </w:rPr>
        <w:fldChar w:fldCharType="end"/>
      </w:r>
      <w:r>
        <w:rPr>
          <w:lang w:val="en-US"/>
        </w:rPr>
        <w:t xml:space="preserve"> / No</w:t>
      </w:r>
      <w:r w:rsidRPr="00C6687A">
        <w:rPr>
          <w:lang w:val="en-US"/>
        </w:rPr>
        <w:t xml:space="preserve"> </w:t>
      </w:r>
      <w:r w:rsidRPr="00C6687A">
        <w:rPr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6687A">
        <w:rPr>
          <w:lang w:val="en-US"/>
        </w:rPr>
        <w:instrText xml:space="preserve"> FORMCHECKBOX </w:instrText>
      </w:r>
      <w:r w:rsidR="0035529B">
        <w:rPr>
          <w:lang w:val="en-US"/>
        </w:rPr>
      </w:r>
      <w:r w:rsidR="0035529B">
        <w:rPr>
          <w:lang w:val="en-US"/>
        </w:rPr>
        <w:fldChar w:fldCharType="separate"/>
      </w:r>
      <w:r w:rsidRPr="00C6687A">
        <w:rPr>
          <w:lang w:val="en-US"/>
        </w:rPr>
        <w:fldChar w:fldCharType="end"/>
      </w:r>
    </w:p>
    <w:p w14:paraId="1D7EF709" w14:textId="77777777" w:rsidR="001C5CA0" w:rsidRPr="00C6687A" w:rsidRDefault="001C5CA0" w:rsidP="001C5CA0">
      <w:pPr>
        <w:jc w:val="both"/>
        <w:rPr>
          <w:lang w:val="en-US"/>
        </w:rPr>
      </w:pPr>
    </w:p>
    <w:p w14:paraId="2AD7D2D6" w14:textId="77777777" w:rsidR="00BF0942" w:rsidRDefault="00BF0942" w:rsidP="001C5CA0">
      <w:pPr>
        <w:tabs>
          <w:tab w:val="left" w:pos="6047"/>
        </w:tabs>
        <w:spacing w:line="240" w:lineRule="auto"/>
        <w:rPr>
          <w:lang w:val="en-US"/>
        </w:rPr>
      </w:pPr>
      <w:r>
        <w:rPr>
          <w:lang w:val="en-US"/>
        </w:rPr>
        <w:t>If so, you need to obtain approval from your supervisor and co-supervisor:</w:t>
      </w:r>
    </w:p>
    <w:tbl>
      <w:tblPr>
        <w:tblW w:w="9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20"/>
        <w:gridCol w:w="1699"/>
        <w:gridCol w:w="2840"/>
      </w:tblGrid>
      <w:tr w:rsidR="00E87A40" w:rsidRPr="00DC7BDA" w14:paraId="1BC0D2FC" w14:textId="77777777" w:rsidTr="002B1F69">
        <w:trPr>
          <w:trHeight w:val="454"/>
        </w:trPr>
        <w:tc>
          <w:tcPr>
            <w:tcW w:w="1418" w:type="dxa"/>
            <w:shd w:val="clear" w:color="auto" w:fill="auto"/>
            <w:vAlign w:val="bottom"/>
          </w:tcPr>
          <w:p w14:paraId="34C028EB" w14:textId="77777777" w:rsidR="00E87A40" w:rsidRPr="00DC7BDA" w:rsidRDefault="00E87A40" w:rsidP="002B1F69">
            <w:r>
              <w:t>Supervisor</w:t>
            </w:r>
            <w:r w:rsidRPr="00DC7BDA">
              <w:t>:</w:t>
            </w:r>
          </w:p>
        </w:tc>
        <w:tc>
          <w:tcPr>
            <w:tcW w:w="31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AEE9CA8" w14:textId="77777777" w:rsidR="00E87A40" w:rsidRPr="00DC7BDA" w:rsidRDefault="00E87A40" w:rsidP="002B1F69">
            <w:r>
              <w:t>Pro</w:t>
            </w:r>
            <w:r w:rsidR="00831FEC">
              <w:t xml:space="preserve">f. </w:t>
            </w:r>
            <w:r w:rsidRPr="00DC7BD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7BDA">
              <w:instrText xml:space="preserve"> FORMTEXT </w:instrText>
            </w:r>
            <w:r w:rsidRPr="00DC7BDA">
              <w:fldChar w:fldCharType="separate"/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rPr>
                <w:noProof/>
              </w:rPr>
              <w:t> </w:t>
            </w:r>
            <w:r w:rsidRPr="00DC7BDA">
              <w:fldChar w:fldCharType="end"/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3EFCB857" w14:textId="77777777" w:rsidR="00E87A40" w:rsidRPr="00DC7BDA" w:rsidRDefault="00E87A40" w:rsidP="002B1F69">
            <w:pPr>
              <w:ind w:right="-1984"/>
            </w:pPr>
            <w:r>
              <w:t>Signature</w:t>
            </w:r>
            <w:r w:rsidRPr="00DC7BDA">
              <w:t>:</w:t>
            </w:r>
          </w:p>
        </w:tc>
        <w:tc>
          <w:tcPr>
            <w:tcW w:w="28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038BD3F" w14:textId="77777777" w:rsidR="00E87A40" w:rsidRPr="00DC7BDA" w:rsidRDefault="00E87A40" w:rsidP="002B1F69"/>
        </w:tc>
      </w:tr>
      <w:tr w:rsidR="00E87A40" w:rsidRPr="00DC7BDA" w14:paraId="07122105" w14:textId="77777777" w:rsidTr="002B1F69">
        <w:trPr>
          <w:trHeight w:val="454"/>
        </w:trPr>
        <w:tc>
          <w:tcPr>
            <w:tcW w:w="1418" w:type="dxa"/>
            <w:shd w:val="clear" w:color="auto" w:fill="auto"/>
            <w:vAlign w:val="bottom"/>
          </w:tcPr>
          <w:p w14:paraId="4F6AD0C2" w14:textId="77777777" w:rsidR="00E87A40" w:rsidRPr="00DC7BDA" w:rsidRDefault="00206F01" w:rsidP="002B1F69">
            <w:r>
              <w:t>Co-supervisor</w:t>
            </w:r>
            <w:r w:rsidR="00E87A40" w:rsidRPr="00DC7BDA">
              <w:t>:</w:t>
            </w:r>
          </w:p>
        </w:tc>
        <w:tc>
          <w:tcPr>
            <w:tcW w:w="31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FD78814" w14:textId="77777777" w:rsidR="00E87A40" w:rsidRPr="00DC7BDA" w:rsidRDefault="00831FEC" w:rsidP="002B1F69">
            <w:r>
              <w:t xml:space="preserve">Prof. </w:t>
            </w:r>
            <w:r w:rsidR="00E87A40" w:rsidRPr="00DC7BD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87A40" w:rsidRPr="00DC7BDA">
              <w:instrText xml:space="preserve"> FORMTEXT </w:instrText>
            </w:r>
            <w:r w:rsidR="00E87A40" w:rsidRPr="00DC7BDA">
              <w:fldChar w:fldCharType="separate"/>
            </w:r>
            <w:r w:rsidR="00E87A40" w:rsidRPr="00DC7BDA">
              <w:rPr>
                <w:noProof/>
              </w:rPr>
              <w:t> </w:t>
            </w:r>
            <w:r w:rsidR="00E87A40" w:rsidRPr="00DC7BDA">
              <w:rPr>
                <w:noProof/>
              </w:rPr>
              <w:t> </w:t>
            </w:r>
            <w:r w:rsidR="00E87A40" w:rsidRPr="00DC7BDA">
              <w:rPr>
                <w:noProof/>
              </w:rPr>
              <w:t> </w:t>
            </w:r>
            <w:r w:rsidR="00E87A40" w:rsidRPr="00DC7BDA">
              <w:rPr>
                <w:noProof/>
              </w:rPr>
              <w:t> </w:t>
            </w:r>
            <w:r w:rsidR="00E87A40" w:rsidRPr="00DC7BDA">
              <w:rPr>
                <w:noProof/>
              </w:rPr>
              <w:t> </w:t>
            </w:r>
            <w:r w:rsidR="00E87A40" w:rsidRPr="00DC7BDA">
              <w:fldChar w:fldCharType="end"/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1A8C4CCC" w14:textId="77777777" w:rsidR="00E87A40" w:rsidRPr="00DC7BDA" w:rsidRDefault="00206F01" w:rsidP="002B1F69">
            <w:pPr>
              <w:ind w:right="-1984"/>
            </w:pPr>
            <w:r>
              <w:t>Signature</w:t>
            </w:r>
            <w:r w:rsidR="00E87A40" w:rsidRPr="00DC7BDA">
              <w:t>:</w:t>
            </w:r>
          </w:p>
        </w:tc>
        <w:tc>
          <w:tcPr>
            <w:tcW w:w="28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36AE64F" w14:textId="77777777" w:rsidR="00E87A40" w:rsidRPr="00DC7BDA" w:rsidRDefault="00E87A40" w:rsidP="002B1F69"/>
        </w:tc>
      </w:tr>
    </w:tbl>
    <w:p w14:paraId="5D8978C2" w14:textId="77777777" w:rsidR="00D61E23" w:rsidRDefault="00D61E23" w:rsidP="001C5CA0">
      <w:pPr>
        <w:tabs>
          <w:tab w:val="left" w:pos="6047"/>
        </w:tabs>
        <w:spacing w:line="240" w:lineRule="auto"/>
        <w:rPr>
          <w:lang w:val="en-US"/>
        </w:rPr>
      </w:pPr>
    </w:p>
    <w:p w14:paraId="7DEA904D" w14:textId="77777777" w:rsidR="001C5CA0" w:rsidRPr="001C5CA0" w:rsidRDefault="001C5CA0" w:rsidP="001C5CA0">
      <w:pPr>
        <w:tabs>
          <w:tab w:val="left" w:pos="6047"/>
        </w:tabs>
        <w:spacing w:line="240" w:lineRule="auto"/>
        <w:rPr>
          <w:lang w:val="en-US"/>
        </w:rPr>
      </w:pPr>
      <w:r w:rsidRPr="00BD6155">
        <w:rPr>
          <w:lang w:val="en-US"/>
        </w:rPr>
        <w:t xml:space="preserve">Have any changes been made to the personal information or title or has an afterword been added </w:t>
      </w:r>
      <w:r>
        <w:rPr>
          <w:lang w:val="en-US"/>
        </w:rPr>
        <w:t>to the approved dissertation</w:t>
      </w:r>
      <w:r w:rsidR="00D61E23">
        <w:rPr>
          <w:lang w:val="en-US"/>
        </w:rPr>
        <w:t xml:space="preserve"> (PVO,</w:t>
      </w:r>
      <w:r w:rsidR="00D61E23" w:rsidRPr="00F91851">
        <w:rPr>
          <w:lang w:val="en-US"/>
        </w:rPr>
        <w:t> </w:t>
      </w:r>
      <w:r w:rsidRPr="00BD6155">
        <w:rPr>
          <w:lang w:val="en-US"/>
        </w:rPr>
        <w:t>§</w:t>
      </w:r>
      <w:r w:rsidR="00E00387" w:rsidRPr="00F91851">
        <w:rPr>
          <w:lang w:val="en-US"/>
        </w:rPr>
        <w:t> </w:t>
      </w:r>
      <w:r w:rsidR="007E41F4">
        <w:rPr>
          <w:lang w:val="en-US"/>
        </w:rPr>
        <w:t>38</w:t>
      </w:r>
      <w:r w:rsidRPr="00BD6155">
        <w:rPr>
          <w:lang w:val="en-US"/>
        </w:rPr>
        <w:t xml:space="preserve">)? </w:t>
      </w:r>
      <w:r w:rsidRPr="001C5CA0">
        <w:rPr>
          <w:lang w:val="en-US"/>
        </w:rPr>
        <w:t xml:space="preserve">Yes </w:t>
      </w:r>
      <w:r w:rsidRPr="00C6687A">
        <w:rPr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C5CA0">
        <w:rPr>
          <w:lang w:val="en-US"/>
        </w:rPr>
        <w:instrText xml:space="preserve"> FORMCHECKBOX </w:instrText>
      </w:r>
      <w:r w:rsidR="0035529B">
        <w:rPr>
          <w:lang w:val="en-US"/>
        </w:rPr>
      </w:r>
      <w:r w:rsidR="0035529B">
        <w:rPr>
          <w:lang w:val="en-US"/>
        </w:rPr>
        <w:fldChar w:fldCharType="separate"/>
      </w:r>
      <w:r w:rsidRPr="00C6687A">
        <w:rPr>
          <w:lang w:val="en-US"/>
        </w:rPr>
        <w:fldChar w:fldCharType="end"/>
      </w:r>
      <w:r w:rsidRPr="001C5CA0">
        <w:rPr>
          <w:lang w:val="en-US"/>
        </w:rPr>
        <w:t xml:space="preserve"> / No </w:t>
      </w:r>
      <w:r w:rsidRPr="00C6687A">
        <w:rPr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C5CA0">
        <w:rPr>
          <w:lang w:val="en-US"/>
        </w:rPr>
        <w:instrText xml:space="preserve"> FORMCHECKBOX </w:instrText>
      </w:r>
      <w:r w:rsidR="0035529B">
        <w:rPr>
          <w:lang w:val="en-US"/>
        </w:rPr>
      </w:r>
      <w:r w:rsidR="0035529B">
        <w:rPr>
          <w:lang w:val="en-US"/>
        </w:rPr>
        <w:fldChar w:fldCharType="separate"/>
      </w:r>
      <w:r w:rsidRPr="00C6687A">
        <w:rPr>
          <w:lang w:val="en-US"/>
        </w:rPr>
        <w:fldChar w:fldCharType="end"/>
      </w:r>
    </w:p>
    <w:p w14:paraId="2AAED468" w14:textId="77777777" w:rsidR="001C5CA0" w:rsidRPr="001C5CA0" w:rsidRDefault="001C5CA0" w:rsidP="001C5CA0">
      <w:pPr>
        <w:rPr>
          <w:lang w:val="en-US"/>
        </w:rPr>
      </w:pPr>
    </w:p>
    <w:p w14:paraId="10176C21" w14:textId="77777777" w:rsidR="001C5CA0" w:rsidRPr="0028532A" w:rsidRDefault="001C5CA0" w:rsidP="001C5CA0">
      <w:pPr>
        <w:jc w:val="both"/>
        <w:rPr>
          <w:lang w:val="en-US"/>
        </w:rPr>
      </w:pPr>
      <w:r w:rsidRPr="0028532A">
        <w:rPr>
          <w:lang w:val="en-US"/>
        </w:rPr>
        <w:t xml:space="preserve">If </w:t>
      </w:r>
      <w:r w:rsidR="00FC4472">
        <w:rPr>
          <w:lang w:val="en-US"/>
        </w:rPr>
        <w:t>so</w:t>
      </w:r>
      <w:r>
        <w:rPr>
          <w:lang w:val="en-US"/>
        </w:rPr>
        <w:t xml:space="preserve">, </w:t>
      </w:r>
      <w:r w:rsidR="00FC4472">
        <w:rPr>
          <w:lang w:val="en-US"/>
        </w:rPr>
        <w:t>you need to obtain approval from</w:t>
      </w:r>
      <w:r>
        <w:rPr>
          <w:lang w:val="en-US"/>
        </w:rPr>
        <w:t xml:space="preserve"> the </w:t>
      </w:r>
      <w:r w:rsidRPr="0028532A">
        <w:rPr>
          <w:lang w:val="en-US"/>
        </w:rPr>
        <w:t>chair of the</w:t>
      </w:r>
      <w:r w:rsidR="00FC4472">
        <w:rPr>
          <w:lang w:val="en-US"/>
        </w:rPr>
        <w:t xml:space="preserve"> D</w:t>
      </w:r>
      <w:r w:rsidR="007E41F4">
        <w:rPr>
          <w:lang w:val="en-US"/>
        </w:rPr>
        <w:t xml:space="preserve">octoral </w:t>
      </w:r>
      <w:r w:rsidR="00FC4472">
        <w:rPr>
          <w:lang w:val="en-US"/>
        </w:rPr>
        <w:t>Board</w:t>
      </w:r>
      <w:r w:rsidRPr="0028532A">
        <w:rPr>
          <w:lang w:val="en-US"/>
        </w:rPr>
        <w:t>:</w:t>
      </w:r>
    </w:p>
    <w:p w14:paraId="6D9BF95D" w14:textId="77777777" w:rsidR="001C5CA0" w:rsidRPr="0028532A" w:rsidRDefault="001C5CA0" w:rsidP="001C5CA0">
      <w:pPr>
        <w:rPr>
          <w:lang w:val="en-US"/>
        </w:rPr>
      </w:pPr>
    </w:p>
    <w:tbl>
      <w:tblPr>
        <w:tblW w:w="9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20"/>
        <w:gridCol w:w="1699"/>
        <w:gridCol w:w="2840"/>
      </w:tblGrid>
      <w:tr w:rsidR="001C5CA0" w:rsidRPr="00FE26B4" w14:paraId="00DAC389" w14:textId="77777777" w:rsidTr="0067378D">
        <w:trPr>
          <w:trHeight w:val="454"/>
        </w:trPr>
        <w:tc>
          <w:tcPr>
            <w:tcW w:w="1418" w:type="dxa"/>
            <w:shd w:val="clear" w:color="auto" w:fill="auto"/>
            <w:vAlign w:val="bottom"/>
          </w:tcPr>
          <w:p w14:paraId="13BA5AA7" w14:textId="77777777" w:rsidR="001C5CA0" w:rsidRPr="00C6687A" w:rsidRDefault="001C5CA0" w:rsidP="0067378D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  <w:r w:rsidRPr="00C6687A">
              <w:rPr>
                <w:lang w:val="en-US"/>
              </w:rPr>
              <w:t>:</w:t>
            </w:r>
          </w:p>
        </w:tc>
        <w:tc>
          <w:tcPr>
            <w:tcW w:w="31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F346180" w14:textId="77777777" w:rsidR="001C5CA0" w:rsidRPr="00C6687A" w:rsidRDefault="00831FEC" w:rsidP="0067378D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1C5CA0" w:rsidRPr="00C6687A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C5CA0" w:rsidRPr="00C6687A">
              <w:rPr>
                <w:lang w:val="en-US"/>
              </w:rPr>
              <w:instrText xml:space="preserve"> FORMTEXT </w:instrText>
            </w:r>
            <w:r w:rsidR="001C5CA0" w:rsidRPr="00C6687A">
              <w:rPr>
                <w:lang w:val="en-US"/>
              </w:rPr>
            </w:r>
            <w:r w:rsidR="001C5CA0" w:rsidRPr="00C6687A">
              <w:rPr>
                <w:lang w:val="en-US"/>
              </w:rPr>
              <w:fldChar w:fldCharType="separate"/>
            </w:r>
            <w:r w:rsidR="001C5CA0" w:rsidRPr="00C6687A">
              <w:rPr>
                <w:noProof/>
                <w:lang w:val="en-US"/>
              </w:rPr>
              <w:t> </w:t>
            </w:r>
            <w:r w:rsidR="001C5CA0" w:rsidRPr="00C6687A">
              <w:rPr>
                <w:noProof/>
                <w:lang w:val="en-US"/>
              </w:rPr>
              <w:t> </w:t>
            </w:r>
            <w:r w:rsidR="001C5CA0" w:rsidRPr="00C6687A">
              <w:rPr>
                <w:noProof/>
                <w:lang w:val="en-US"/>
              </w:rPr>
              <w:t> </w:t>
            </w:r>
            <w:r w:rsidR="001C5CA0" w:rsidRPr="00C6687A">
              <w:rPr>
                <w:noProof/>
                <w:lang w:val="en-US"/>
              </w:rPr>
              <w:t> </w:t>
            </w:r>
            <w:r w:rsidR="001C5CA0" w:rsidRPr="00C6687A">
              <w:rPr>
                <w:noProof/>
                <w:lang w:val="en-US"/>
              </w:rPr>
              <w:t> </w:t>
            </w:r>
            <w:r w:rsidR="001C5CA0" w:rsidRPr="00C6687A">
              <w:rPr>
                <w:lang w:val="en-US"/>
              </w:rPr>
              <w:fldChar w:fldCharType="end"/>
            </w:r>
          </w:p>
        </w:tc>
        <w:tc>
          <w:tcPr>
            <w:tcW w:w="1699" w:type="dxa"/>
            <w:shd w:val="clear" w:color="auto" w:fill="auto"/>
            <w:vAlign w:val="bottom"/>
          </w:tcPr>
          <w:p w14:paraId="478D6B7A" w14:textId="77777777" w:rsidR="001C5CA0" w:rsidRPr="00C6687A" w:rsidRDefault="001C5CA0" w:rsidP="0067378D">
            <w:pPr>
              <w:ind w:right="-1984"/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 w:rsidRPr="00C6687A">
              <w:rPr>
                <w:lang w:val="en-US"/>
              </w:rPr>
              <w:t>:</w:t>
            </w:r>
          </w:p>
        </w:tc>
        <w:tc>
          <w:tcPr>
            <w:tcW w:w="28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7610A74" w14:textId="77777777" w:rsidR="001C5CA0" w:rsidRPr="00C6687A" w:rsidRDefault="001C5CA0" w:rsidP="0067378D">
            <w:pPr>
              <w:rPr>
                <w:lang w:val="en-US"/>
              </w:rPr>
            </w:pPr>
          </w:p>
        </w:tc>
      </w:tr>
    </w:tbl>
    <w:p w14:paraId="638C0581" w14:textId="77777777" w:rsidR="001F0375" w:rsidRDefault="001F0375" w:rsidP="001C5CA0">
      <w:pPr>
        <w:rPr>
          <w:lang w:val="en-US"/>
        </w:rPr>
      </w:pPr>
    </w:p>
    <w:p w14:paraId="0DBC228C" w14:textId="77777777" w:rsidR="00B0711B" w:rsidRDefault="00B0711B" w:rsidP="001C5CA0">
      <w:pPr>
        <w:rPr>
          <w:lang w:val="en-US"/>
        </w:rPr>
      </w:pPr>
    </w:p>
    <w:p w14:paraId="05861D65" w14:textId="77777777" w:rsidR="00B0711B" w:rsidRPr="003C709F" w:rsidRDefault="00B0711B" w:rsidP="001C5CA0">
      <w:pPr>
        <w:rPr>
          <w:lang w:val="en-US"/>
        </w:rPr>
      </w:pPr>
    </w:p>
    <w:p w14:paraId="05225894" w14:textId="77777777" w:rsidR="001C5CA0" w:rsidRPr="00C57E56" w:rsidRDefault="001C5CA0" w:rsidP="003C709F">
      <w:pPr>
        <w:spacing w:before="180"/>
        <w:rPr>
          <w:sz w:val="16"/>
          <w:szCs w:val="16"/>
          <w:lang w:val="en-US"/>
        </w:rPr>
      </w:pPr>
      <w:r w:rsidRPr="00C57E56">
        <w:rPr>
          <w:sz w:val="16"/>
          <w:szCs w:val="16"/>
          <w:lang w:val="en-US"/>
        </w:rPr>
        <w:t>*</w:t>
      </w:r>
      <w:r w:rsidRPr="00DA3102">
        <w:rPr>
          <w:sz w:val="16"/>
          <w:szCs w:val="16"/>
          <w:lang w:val="en-US"/>
        </w:rPr>
        <w:t>The candidate submits the request to the Dean's Office after the degree conferral date</w:t>
      </w:r>
      <w:r>
        <w:rPr>
          <w:sz w:val="16"/>
          <w:szCs w:val="16"/>
          <w:lang w:val="en-US"/>
        </w:rPr>
        <w:t xml:space="preserve"> </w:t>
      </w:r>
      <w:r w:rsidRPr="00DA3102">
        <w:rPr>
          <w:sz w:val="16"/>
          <w:szCs w:val="16"/>
          <w:lang w:val="en-US"/>
        </w:rPr>
        <w:t>(</w:t>
      </w:r>
      <w:r w:rsidR="007E64A2" w:rsidRPr="00935427">
        <w:rPr>
          <w:sz w:val="16"/>
          <w:szCs w:val="16"/>
          <w:lang w:val="en-US"/>
        </w:rPr>
        <w:t xml:space="preserve">by </w:t>
      </w:r>
      <w:r w:rsidR="007E64A2">
        <w:rPr>
          <w:sz w:val="16"/>
          <w:szCs w:val="16"/>
          <w:lang w:val="en-US"/>
        </w:rPr>
        <w:t>e-mail to deansoffice@oec.uzh.ch</w:t>
      </w:r>
      <w:r w:rsidRPr="00DA3102">
        <w:rPr>
          <w:sz w:val="16"/>
          <w:szCs w:val="16"/>
          <w:lang w:val="en-US"/>
        </w:rPr>
        <w:t>).</w:t>
      </w:r>
    </w:p>
    <w:p w14:paraId="11ACD1AD" w14:textId="77777777" w:rsidR="001C5CA0" w:rsidRPr="008B5706" w:rsidRDefault="001C5CA0" w:rsidP="008B5706">
      <w:pPr>
        <w:rPr>
          <w:b/>
          <w:lang w:val="en-US"/>
        </w:rPr>
      </w:pPr>
      <w:r w:rsidRPr="00C57E56">
        <w:rPr>
          <w:lang w:val="en-US"/>
        </w:rPr>
        <w:br w:type="page"/>
      </w:r>
      <w:r>
        <w:rPr>
          <w:b/>
          <w:sz w:val="24"/>
          <w:szCs w:val="24"/>
          <w:lang w:val="en-US"/>
        </w:rPr>
        <w:lastRenderedPageBreak/>
        <w:t>Request for printing approval</w:t>
      </w:r>
      <w:r w:rsidRPr="00C6687A">
        <w:rPr>
          <w:lang w:val="en-US"/>
        </w:rPr>
        <w:t xml:space="preserve"> </w:t>
      </w:r>
      <w:r>
        <w:rPr>
          <w:lang w:val="en-US"/>
        </w:rPr>
        <w:t>–</w:t>
      </w:r>
      <w:r w:rsidRPr="00C6687A">
        <w:rPr>
          <w:lang w:val="en-US"/>
        </w:rPr>
        <w:t xml:space="preserve"> </w:t>
      </w:r>
      <w:r>
        <w:rPr>
          <w:lang w:val="en-US"/>
        </w:rPr>
        <w:t>cont.</w:t>
      </w:r>
    </w:p>
    <w:p w14:paraId="2DF49E42" w14:textId="77777777" w:rsidR="001C5CA0" w:rsidRPr="00C6687A" w:rsidRDefault="001C5CA0" w:rsidP="001C5CA0">
      <w:pPr>
        <w:rPr>
          <w:lang w:val="en-US"/>
        </w:rPr>
      </w:pPr>
    </w:p>
    <w:p w14:paraId="1C681D99" w14:textId="77777777" w:rsidR="001C5CA0" w:rsidRPr="00C6687A" w:rsidRDefault="001C5CA0" w:rsidP="001C5CA0">
      <w:pPr>
        <w:jc w:val="both"/>
        <w:rPr>
          <w:lang w:val="en-US"/>
        </w:rPr>
      </w:pPr>
      <w:r w:rsidRPr="00EC2F58">
        <w:rPr>
          <w:lang w:val="en-US"/>
        </w:rPr>
        <w:t>The provisions of the central library are binding. The candidate must assign the rights required for publication to the central library at no charge</w:t>
      </w:r>
      <w:r w:rsidRPr="00C6687A">
        <w:rPr>
          <w:lang w:val="en-US"/>
        </w:rPr>
        <w:t xml:space="preserve"> (DO, Sec. </w:t>
      </w:r>
      <w:r w:rsidR="00F921CF">
        <w:rPr>
          <w:lang w:val="en-US"/>
        </w:rPr>
        <w:t>9.3.3</w:t>
      </w:r>
      <w:r w:rsidRPr="00C6687A">
        <w:rPr>
          <w:lang w:val="en-US"/>
        </w:rPr>
        <w:t>).</w:t>
      </w:r>
    </w:p>
    <w:p w14:paraId="61444554" w14:textId="77777777" w:rsidR="001C5CA0" w:rsidRPr="00C6687A" w:rsidRDefault="001C5CA0" w:rsidP="001C5CA0">
      <w:pPr>
        <w:jc w:val="both"/>
        <w:rPr>
          <w:lang w:val="en-US"/>
        </w:rPr>
      </w:pPr>
    </w:p>
    <w:p w14:paraId="1324A40D" w14:textId="77777777" w:rsidR="001C5CA0" w:rsidRPr="00C6687A" w:rsidRDefault="001C5CA0" w:rsidP="001C5CA0">
      <w:pPr>
        <w:jc w:val="both"/>
        <w:rPr>
          <w:lang w:val="en-US"/>
        </w:rPr>
      </w:pPr>
      <w:r w:rsidRPr="00F0423C">
        <w:rPr>
          <w:lang w:val="en-US"/>
        </w:rPr>
        <w:t>The dissertation may consist of a monograph or a collection of academic articles that have already been published or are suitable for publication (cumulative dissertation)</w:t>
      </w:r>
      <w:r>
        <w:rPr>
          <w:lang w:val="en-US"/>
        </w:rPr>
        <w:t xml:space="preserve">. </w:t>
      </w:r>
      <w:r w:rsidRPr="005D3B27">
        <w:rPr>
          <w:lang w:val="en-US"/>
        </w:rPr>
        <w:t>Papers in the dissertation that have already been published or are about to b</w:t>
      </w:r>
      <w:r>
        <w:rPr>
          <w:lang w:val="en-US"/>
        </w:rPr>
        <w:t>e published and which are there</w:t>
      </w:r>
      <w:r w:rsidRPr="005D3B27">
        <w:rPr>
          <w:lang w:val="en-US"/>
        </w:rPr>
        <w:t>fore protected by copyright must be added as an appendix.</w:t>
      </w:r>
      <w:r>
        <w:rPr>
          <w:lang w:val="en-US"/>
        </w:rPr>
        <w:t xml:space="preserve"> </w:t>
      </w:r>
      <w:r w:rsidRPr="00FC101E">
        <w:rPr>
          <w:lang w:val="en-US"/>
        </w:rPr>
        <w:t>If the individual academic works of a cumulative dissertation are not subject to copyright restrictions, these articles may also be assembled into book form with chapters.</w:t>
      </w:r>
      <w:r>
        <w:rPr>
          <w:lang w:val="en-US"/>
        </w:rPr>
        <w:t xml:space="preserve"> </w:t>
      </w:r>
      <w:r w:rsidRPr="00FC101E">
        <w:rPr>
          <w:lang w:val="en-US"/>
        </w:rPr>
        <w:t xml:space="preserve">The candidate is responsible for observing copyrights </w:t>
      </w:r>
      <w:proofErr w:type="gramStart"/>
      <w:r w:rsidRPr="00FC101E">
        <w:rPr>
          <w:lang w:val="en-US"/>
        </w:rPr>
        <w:t xml:space="preserve">with regard </w:t>
      </w:r>
      <w:r>
        <w:rPr>
          <w:lang w:val="en-US"/>
        </w:rPr>
        <w:t>to</w:t>
      </w:r>
      <w:proofErr w:type="gramEnd"/>
      <w:r>
        <w:rPr>
          <w:lang w:val="en-US"/>
        </w:rPr>
        <w:t xml:space="preserve"> the publication of all compo</w:t>
      </w:r>
      <w:r w:rsidRPr="00FC101E">
        <w:rPr>
          <w:lang w:val="en-US"/>
        </w:rPr>
        <w:t>nents of the dissertation, both in the context of the dissertatio</w:t>
      </w:r>
      <w:r>
        <w:rPr>
          <w:lang w:val="en-US"/>
        </w:rPr>
        <w:t>n and in any other publications</w:t>
      </w:r>
      <w:r w:rsidRPr="00C6687A">
        <w:rPr>
          <w:lang w:val="en-US"/>
        </w:rPr>
        <w:t>.</w:t>
      </w:r>
    </w:p>
    <w:p w14:paraId="7FB635D9" w14:textId="77777777" w:rsidR="001C5CA0" w:rsidRPr="00C6687A" w:rsidRDefault="001C5CA0" w:rsidP="001C5CA0">
      <w:pPr>
        <w:tabs>
          <w:tab w:val="left" w:pos="5812"/>
        </w:tabs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8"/>
        <w:gridCol w:w="1496"/>
      </w:tblGrid>
      <w:tr w:rsidR="001C5CA0" w:rsidRPr="00C6687A" w14:paraId="4EF30AD6" w14:textId="77777777" w:rsidTr="0067378D">
        <w:trPr>
          <w:trHeight w:val="340"/>
        </w:trPr>
        <w:tc>
          <w:tcPr>
            <w:tcW w:w="7518" w:type="dxa"/>
            <w:shd w:val="clear" w:color="auto" w:fill="auto"/>
            <w:vAlign w:val="bottom"/>
          </w:tcPr>
          <w:p w14:paraId="0C3CCFB4" w14:textId="77777777" w:rsidR="001C5CA0" w:rsidRPr="00C6687A" w:rsidRDefault="001C5CA0" w:rsidP="0067378D">
            <w:pPr>
              <w:tabs>
                <w:tab w:val="left" w:pos="5812"/>
              </w:tabs>
              <w:rPr>
                <w:lang w:val="en-US"/>
              </w:rPr>
            </w:pPr>
            <w:r>
              <w:rPr>
                <w:b/>
                <w:lang w:val="en-US"/>
              </w:rPr>
              <w:t>Dissertation format</w:t>
            </w:r>
            <w:r w:rsidRPr="00C6687A">
              <w:rPr>
                <w:b/>
                <w:lang w:val="en-US"/>
              </w:rPr>
              <w:t>: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13F8E843" w14:textId="77777777" w:rsidR="001C5CA0" w:rsidRPr="00C6687A" w:rsidRDefault="001C5CA0" w:rsidP="0067378D">
            <w:pPr>
              <w:tabs>
                <w:tab w:val="left" w:pos="5812"/>
              </w:tabs>
              <w:jc w:val="right"/>
              <w:rPr>
                <w:lang w:val="en-US"/>
              </w:rPr>
            </w:pPr>
            <w:r w:rsidRPr="00C6687A">
              <w:rPr>
                <w:lang w:val="en-US"/>
              </w:rPr>
              <w:t>Please check:</w:t>
            </w:r>
          </w:p>
        </w:tc>
      </w:tr>
      <w:tr w:rsidR="001C5CA0" w:rsidRPr="00C6687A" w14:paraId="31B39E45" w14:textId="77777777" w:rsidTr="0067378D">
        <w:trPr>
          <w:trHeight w:val="340"/>
        </w:trPr>
        <w:tc>
          <w:tcPr>
            <w:tcW w:w="7518" w:type="dxa"/>
            <w:shd w:val="clear" w:color="auto" w:fill="auto"/>
            <w:vAlign w:val="bottom"/>
          </w:tcPr>
          <w:p w14:paraId="5CF38BEE" w14:textId="77777777" w:rsidR="001C5CA0" w:rsidRPr="00C6687A" w:rsidRDefault="001C5CA0" w:rsidP="0067378D">
            <w:pPr>
              <w:tabs>
                <w:tab w:val="left" w:pos="5812"/>
              </w:tabs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F0423C">
              <w:rPr>
                <w:lang w:val="en-US"/>
              </w:rPr>
              <w:t>umulative dissertation</w:t>
            </w:r>
            <w:r w:rsidRPr="00D912CB">
              <w:rPr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o</w:t>
            </w:r>
            <w:r w:rsidRPr="00C6687A">
              <w:rPr>
                <w:u w:val="single"/>
                <w:lang w:val="en-US"/>
              </w:rPr>
              <w:t>r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064C21A6" w14:textId="77777777" w:rsidR="001C5CA0" w:rsidRPr="00C6687A" w:rsidRDefault="001C5CA0" w:rsidP="0067378D">
            <w:pPr>
              <w:tabs>
                <w:tab w:val="left" w:pos="5812"/>
              </w:tabs>
              <w:jc w:val="right"/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7A">
              <w:rPr>
                <w:lang w:val="en-US"/>
              </w:rPr>
              <w:instrText xml:space="preserve"> FORMCHECKBOX </w:instrText>
            </w:r>
            <w:r w:rsidR="0035529B">
              <w:rPr>
                <w:lang w:val="en-US"/>
              </w:rPr>
            </w:r>
            <w:r w:rsidR="0035529B">
              <w:rPr>
                <w:lang w:val="en-US"/>
              </w:rPr>
              <w:fldChar w:fldCharType="separate"/>
            </w:r>
            <w:r w:rsidRPr="00C6687A">
              <w:rPr>
                <w:lang w:val="en-US"/>
              </w:rPr>
              <w:fldChar w:fldCharType="end"/>
            </w:r>
          </w:p>
        </w:tc>
      </w:tr>
      <w:tr w:rsidR="001C5CA0" w:rsidRPr="00C6687A" w14:paraId="1E4BB402" w14:textId="77777777" w:rsidTr="0067378D">
        <w:trPr>
          <w:trHeight w:val="340"/>
        </w:trPr>
        <w:tc>
          <w:tcPr>
            <w:tcW w:w="7518" w:type="dxa"/>
            <w:shd w:val="clear" w:color="auto" w:fill="auto"/>
            <w:vAlign w:val="bottom"/>
          </w:tcPr>
          <w:p w14:paraId="52CB830C" w14:textId="77777777" w:rsidR="001C5CA0" w:rsidRPr="00C6687A" w:rsidRDefault="001C5CA0" w:rsidP="0067378D">
            <w:pPr>
              <w:tabs>
                <w:tab w:val="left" w:pos="5812"/>
              </w:tabs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F0423C">
              <w:rPr>
                <w:lang w:val="en-US"/>
              </w:rPr>
              <w:t>onograph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646F5639" w14:textId="77777777" w:rsidR="001C5CA0" w:rsidRPr="00C6687A" w:rsidRDefault="001C5CA0" w:rsidP="0067378D">
            <w:pPr>
              <w:tabs>
                <w:tab w:val="left" w:pos="5812"/>
              </w:tabs>
              <w:jc w:val="right"/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7A">
              <w:rPr>
                <w:lang w:val="en-US"/>
              </w:rPr>
              <w:instrText xml:space="preserve"> FORMCHECKBOX </w:instrText>
            </w:r>
            <w:r w:rsidR="0035529B">
              <w:rPr>
                <w:lang w:val="en-US"/>
              </w:rPr>
            </w:r>
            <w:r w:rsidR="0035529B">
              <w:rPr>
                <w:lang w:val="en-US"/>
              </w:rPr>
              <w:fldChar w:fldCharType="separate"/>
            </w:r>
            <w:r w:rsidRPr="00C6687A">
              <w:rPr>
                <w:lang w:val="en-US"/>
              </w:rPr>
              <w:fldChar w:fldCharType="end"/>
            </w:r>
          </w:p>
        </w:tc>
      </w:tr>
      <w:tr w:rsidR="001C5CA0" w:rsidRPr="00C6687A" w14:paraId="0E7DC795" w14:textId="77777777" w:rsidTr="0067378D">
        <w:trPr>
          <w:trHeight w:val="340"/>
        </w:trPr>
        <w:tc>
          <w:tcPr>
            <w:tcW w:w="7518" w:type="dxa"/>
            <w:shd w:val="clear" w:color="auto" w:fill="auto"/>
            <w:vAlign w:val="bottom"/>
          </w:tcPr>
          <w:p w14:paraId="59456866" w14:textId="77777777" w:rsidR="001C5CA0" w:rsidRPr="00C6687A" w:rsidRDefault="001C5CA0" w:rsidP="0067378D">
            <w:pPr>
              <w:tabs>
                <w:tab w:val="left" w:pos="5812"/>
              </w:tabs>
              <w:rPr>
                <w:b/>
                <w:lang w:val="en-US"/>
              </w:rPr>
            </w:pPr>
          </w:p>
        </w:tc>
        <w:tc>
          <w:tcPr>
            <w:tcW w:w="1496" w:type="dxa"/>
            <w:shd w:val="clear" w:color="auto" w:fill="auto"/>
            <w:vAlign w:val="bottom"/>
          </w:tcPr>
          <w:p w14:paraId="56C2E952" w14:textId="77777777" w:rsidR="001C5CA0" w:rsidRPr="00C6687A" w:rsidRDefault="001C5CA0" w:rsidP="0067378D">
            <w:pPr>
              <w:tabs>
                <w:tab w:val="left" w:pos="5812"/>
              </w:tabs>
              <w:jc w:val="right"/>
              <w:rPr>
                <w:lang w:val="en-US"/>
              </w:rPr>
            </w:pPr>
          </w:p>
        </w:tc>
      </w:tr>
      <w:tr w:rsidR="001C5CA0" w:rsidRPr="00C6687A" w14:paraId="1DE68BE9" w14:textId="77777777" w:rsidTr="0067378D">
        <w:trPr>
          <w:trHeight w:val="340"/>
        </w:trPr>
        <w:tc>
          <w:tcPr>
            <w:tcW w:w="7518" w:type="dxa"/>
            <w:shd w:val="clear" w:color="auto" w:fill="auto"/>
            <w:vAlign w:val="bottom"/>
          </w:tcPr>
          <w:p w14:paraId="0A5E5BF9" w14:textId="77777777" w:rsidR="001C5CA0" w:rsidRPr="00C6687A" w:rsidRDefault="001C5CA0" w:rsidP="0067378D">
            <w:pPr>
              <w:tabs>
                <w:tab w:val="left" w:pos="5812"/>
              </w:tabs>
              <w:rPr>
                <w:lang w:val="en-US"/>
              </w:rPr>
            </w:pPr>
            <w:r>
              <w:rPr>
                <w:b/>
                <w:lang w:val="en-US"/>
              </w:rPr>
              <w:t>Publication format</w:t>
            </w:r>
            <w:r w:rsidR="00E00387">
              <w:rPr>
                <w:rStyle w:val="Funotenzeichen"/>
                <w:b/>
                <w:lang w:val="en-US"/>
              </w:rPr>
              <w:footnoteReference w:id="1"/>
            </w:r>
            <w:r w:rsidRPr="00C6687A">
              <w:rPr>
                <w:b/>
                <w:lang w:val="en-US"/>
              </w:rPr>
              <w:t>: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60FB25D0" w14:textId="77777777" w:rsidR="001C5CA0" w:rsidRPr="00C6687A" w:rsidRDefault="001C5CA0" w:rsidP="0067378D">
            <w:pPr>
              <w:tabs>
                <w:tab w:val="left" w:pos="5812"/>
              </w:tabs>
              <w:jc w:val="right"/>
              <w:rPr>
                <w:lang w:val="en-US"/>
              </w:rPr>
            </w:pPr>
            <w:r w:rsidRPr="00C6687A">
              <w:rPr>
                <w:lang w:val="en-US"/>
              </w:rPr>
              <w:t>Please check:</w:t>
            </w:r>
          </w:p>
        </w:tc>
      </w:tr>
      <w:tr w:rsidR="001C5CA0" w:rsidRPr="00C6687A" w14:paraId="15A0EDCF" w14:textId="77777777" w:rsidTr="0067378D">
        <w:trPr>
          <w:trHeight w:val="340"/>
        </w:trPr>
        <w:tc>
          <w:tcPr>
            <w:tcW w:w="7518" w:type="dxa"/>
            <w:shd w:val="clear" w:color="auto" w:fill="auto"/>
            <w:vAlign w:val="bottom"/>
          </w:tcPr>
          <w:p w14:paraId="309219F9" w14:textId="77777777" w:rsidR="001C5CA0" w:rsidRPr="002A382A" w:rsidRDefault="001C5CA0" w:rsidP="00E00387">
            <w:pPr>
              <w:tabs>
                <w:tab w:val="left" w:pos="5812"/>
              </w:tabs>
              <w:rPr>
                <w:lang w:val="en-US"/>
              </w:rPr>
            </w:pPr>
            <w:r w:rsidRPr="002A382A">
              <w:rPr>
                <w:lang w:val="en-US"/>
              </w:rPr>
              <w:t>Publication in the book trade</w:t>
            </w:r>
            <w:r w:rsidR="00E00387">
              <w:rPr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o</w:t>
            </w:r>
            <w:r w:rsidRPr="002A382A">
              <w:rPr>
                <w:u w:val="single"/>
                <w:lang w:val="en-US"/>
              </w:rPr>
              <w:t>r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6FFB455D" w14:textId="77777777" w:rsidR="001C5CA0" w:rsidRPr="00C6687A" w:rsidRDefault="001C5CA0" w:rsidP="0067378D">
            <w:pPr>
              <w:tabs>
                <w:tab w:val="left" w:pos="5812"/>
              </w:tabs>
              <w:jc w:val="right"/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7A">
              <w:rPr>
                <w:lang w:val="en-US"/>
              </w:rPr>
              <w:instrText xml:space="preserve"> FORMCHECKBOX </w:instrText>
            </w:r>
            <w:r w:rsidR="0035529B">
              <w:rPr>
                <w:lang w:val="en-US"/>
              </w:rPr>
            </w:r>
            <w:r w:rsidR="0035529B">
              <w:rPr>
                <w:lang w:val="en-US"/>
              </w:rPr>
              <w:fldChar w:fldCharType="separate"/>
            </w:r>
            <w:r w:rsidRPr="00C6687A">
              <w:rPr>
                <w:lang w:val="en-US"/>
              </w:rPr>
              <w:fldChar w:fldCharType="end"/>
            </w:r>
          </w:p>
        </w:tc>
      </w:tr>
      <w:tr w:rsidR="001C5CA0" w:rsidRPr="00C6687A" w14:paraId="59951E86" w14:textId="77777777" w:rsidTr="0067378D">
        <w:trPr>
          <w:trHeight w:val="340"/>
        </w:trPr>
        <w:tc>
          <w:tcPr>
            <w:tcW w:w="7518" w:type="dxa"/>
            <w:shd w:val="clear" w:color="auto" w:fill="auto"/>
            <w:vAlign w:val="bottom"/>
          </w:tcPr>
          <w:p w14:paraId="59CFDCC3" w14:textId="77777777" w:rsidR="001C5CA0" w:rsidRPr="00C6687A" w:rsidRDefault="001C5CA0" w:rsidP="00E00387">
            <w:pPr>
              <w:tabs>
                <w:tab w:val="left" w:pos="5812"/>
              </w:tabs>
              <w:rPr>
                <w:lang w:val="en-US"/>
              </w:rPr>
            </w:pPr>
            <w:r>
              <w:rPr>
                <w:lang w:val="en-US"/>
              </w:rPr>
              <w:t>Electronic</w:t>
            </w:r>
            <w:r w:rsidRPr="00C6687A">
              <w:rPr>
                <w:lang w:val="en-US"/>
              </w:rPr>
              <w:t xml:space="preserve"> </w:t>
            </w:r>
            <w:r>
              <w:rPr>
                <w:lang w:val="en-US"/>
              </w:rPr>
              <w:t>publication</w:t>
            </w:r>
            <w:r w:rsidRPr="00C6687A">
              <w:rPr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o</w:t>
            </w:r>
            <w:r w:rsidRPr="00C6687A">
              <w:rPr>
                <w:u w:val="single"/>
                <w:lang w:val="en-US"/>
              </w:rPr>
              <w:t>r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16551862" w14:textId="77777777" w:rsidR="001C5CA0" w:rsidRPr="00C6687A" w:rsidRDefault="001C5CA0" w:rsidP="0067378D">
            <w:pPr>
              <w:tabs>
                <w:tab w:val="left" w:pos="5812"/>
              </w:tabs>
              <w:jc w:val="right"/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7A">
              <w:rPr>
                <w:lang w:val="en-US"/>
              </w:rPr>
              <w:instrText xml:space="preserve"> FORMCHECKBOX </w:instrText>
            </w:r>
            <w:r w:rsidR="0035529B">
              <w:rPr>
                <w:lang w:val="en-US"/>
              </w:rPr>
            </w:r>
            <w:r w:rsidR="0035529B">
              <w:rPr>
                <w:lang w:val="en-US"/>
              </w:rPr>
              <w:fldChar w:fldCharType="separate"/>
            </w:r>
            <w:r w:rsidRPr="00C6687A">
              <w:rPr>
                <w:lang w:val="en-US"/>
              </w:rPr>
              <w:fldChar w:fldCharType="end"/>
            </w:r>
          </w:p>
        </w:tc>
      </w:tr>
      <w:tr w:rsidR="001C5CA0" w:rsidRPr="00C6687A" w14:paraId="6C70CC51" w14:textId="77777777" w:rsidTr="0067378D">
        <w:trPr>
          <w:trHeight w:val="340"/>
        </w:trPr>
        <w:tc>
          <w:tcPr>
            <w:tcW w:w="7518" w:type="dxa"/>
            <w:shd w:val="clear" w:color="auto" w:fill="auto"/>
            <w:vAlign w:val="bottom"/>
          </w:tcPr>
          <w:p w14:paraId="48C0D9FD" w14:textId="7BEDA98A" w:rsidR="001C5CA0" w:rsidRPr="00565E9E" w:rsidRDefault="0073689C" w:rsidP="00E00387">
            <w:pPr>
              <w:tabs>
                <w:tab w:val="left" w:pos="5812"/>
              </w:tabs>
              <w:rPr>
                <w:lang w:val="en-US"/>
              </w:rPr>
            </w:pPr>
            <w:r>
              <w:rPr>
                <w:lang w:val="en-US"/>
              </w:rPr>
              <w:t>Analogue p</w:t>
            </w:r>
            <w:r w:rsidR="001C5CA0" w:rsidRPr="00565E9E">
              <w:rPr>
                <w:lang w:val="en-US"/>
              </w:rPr>
              <w:t>ublication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29779A8D" w14:textId="77777777" w:rsidR="001C5CA0" w:rsidRPr="00C6687A" w:rsidRDefault="001C5CA0" w:rsidP="0067378D">
            <w:pPr>
              <w:tabs>
                <w:tab w:val="left" w:pos="5812"/>
              </w:tabs>
              <w:jc w:val="right"/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7A">
              <w:rPr>
                <w:lang w:val="en-US"/>
              </w:rPr>
              <w:instrText xml:space="preserve"> FORMCHECKBOX </w:instrText>
            </w:r>
            <w:r w:rsidR="0035529B">
              <w:rPr>
                <w:lang w:val="en-US"/>
              </w:rPr>
            </w:r>
            <w:r w:rsidR="0035529B">
              <w:rPr>
                <w:lang w:val="en-US"/>
              </w:rPr>
              <w:fldChar w:fldCharType="separate"/>
            </w:r>
            <w:r w:rsidRPr="00C6687A">
              <w:rPr>
                <w:lang w:val="en-US"/>
              </w:rPr>
              <w:fldChar w:fldCharType="end"/>
            </w:r>
          </w:p>
        </w:tc>
      </w:tr>
    </w:tbl>
    <w:p w14:paraId="3E5B2900" w14:textId="77777777" w:rsidR="001C5CA0" w:rsidRPr="00C6687A" w:rsidRDefault="001C5CA0" w:rsidP="001C5CA0">
      <w:pPr>
        <w:tabs>
          <w:tab w:val="left" w:pos="5812"/>
        </w:tabs>
        <w:rPr>
          <w:lang w:val="en-US"/>
        </w:rPr>
      </w:pPr>
    </w:p>
    <w:p w14:paraId="4A40BC4B" w14:textId="77777777" w:rsidR="001C5CA0" w:rsidRPr="00C6687A" w:rsidRDefault="001C5CA0" w:rsidP="001C5CA0">
      <w:pPr>
        <w:tabs>
          <w:tab w:val="left" w:pos="5812"/>
        </w:tabs>
        <w:rPr>
          <w:lang w:val="en-US"/>
        </w:rPr>
      </w:pPr>
    </w:p>
    <w:tbl>
      <w:tblPr>
        <w:tblW w:w="9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83"/>
        <w:gridCol w:w="2635"/>
      </w:tblGrid>
      <w:tr w:rsidR="001C5CA0" w:rsidRPr="003B2039" w14:paraId="4D9B46E8" w14:textId="77777777" w:rsidTr="0047470E">
        <w:trPr>
          <w:trHeight w:val="340"/>
        </w:trPr>
        <w:tc>
          <w:tcPr>
            <w:tcW w:w="6096" w:type="dxa"/>
            <w:shd w:val="clear" w:color="auto" w:fill="auto"/>
          </w:tcPr>
          <w:p w14:paraId="3084542D" w14:textId="77777777" w:rsidR="001C5CA0" w:rsidRPr="00C6687A" w:rsidRDefault="001C5CA0" w:rsidP="0067378D">
            <w:pPr>
              <w:tabs>
                <w:tab w:val="left" w:pos="5812"/>
              </w:tabs>
              <w:rPr>
                <w:lang w:val="en-US"/>
              </w:rPr>
            </w:pPr>
            <w:r w:rsidRPr="00565E9E">
              <w:rPr>
                <w:b/>
                <w:lang w:val="en-US"/>
              </w:rPr>
              <w:t>Documents to be submitted</w:t>
            </w:r>
            <w:r w:rsidRPr="00C6687A">
              <w:rPr>
                <w:b/>
                <w:lang w:val="en-US"/>
              </w:rPr>
              <w:t>: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5F9E0E66" w14:textId="77777777" w:rsidR="001C5CA0" w:rsidRPr="00C6687A" w:rsidRDefault="001C5CA0" w:rsidP="0067378D">
            <w:pPr>
              <w:tabs>
                <w:tab w:val="left" w:pos="5812"/>
              </w:tabs>
              <w:ind w:firstLine="5"/>
              <w:jc w:val="right"/>
              <w:rPr>
                <w:lang w:val="en-US"/>
              </w:rPr>
            </w:pPr>
            <w:r w:rsidRPr="00C6687A">
              <w:rPr>
                <w:lang w:val="en-US"/>
              </w:rPr>
              <w:t>To be checked by Dean's Office:</w:t>
            </w:r>
          </w:p>
        </w:tc>
      </w:tr>
      <w:tr w:rsidR="001C5CA0" w:rsidRPr="00C6687A" w14:paraId="2825D5FE" w14:textId="77777777" w:rsidTr="0047470E">
        <w:trPr>
          <w:trHeight w:val="340"/>
        </w:trPr>
        <w:tc>
          <w:tcPr>
            <w:tcW w:w="6096" w:type="dxa"/>
            <w:shd w:val="clear" w:color="auto" w:fill="auto"/>
          </w:tcPr>
          <w:p w14:paraId="58FC02AE" w14:textId="77777777" w:rsidR="001C5CA0" w:rsidRPr="00C6687A" w:rsidRDefault="001C5CA0" w:rsidP="0067378D">
            <w:pPr>
              <w:tabs>
                <w:tab w:val="left" w:pos="5812"/>
              </w:tabs>
              <w:rPr>
                <w:lang w:val="en-US"/>
              </w:rPr>
            </w:pPr>
            <w:r w:rsidRPr="00C6687A">
              <w:rPr>
                <w:lang w:val="en-US"/>
              </w:rPr>
              <w:t xml:space="preserve">• </w:t>
            </w:r>
            <w:r>
              <w:rPr>
                <w:lang w:val="en-US"/>
              </w:rPr>
              <w:t>Approved title page</w:t>
            </w:r>
            <w:r w:rsidRPr="00C6687A">
              <w:rPr>
                <w:lang w:val="en-US"/>
              </w:rPr>
              <w:t xml:space="preserve"> </w:t>
            </w:r>
            <w:r>
              <w:rPr>
                <w:lang w:val="en-US"/>
              </w:rPr>
              <w:t>(see</w:t>
            </w:r>
            <w:r w:rsidRPr="00C6687A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sample in</w:t>
            </w:r>
            <w:r w:rsidRPr="00C6687A">
              <w:rPr>
                <w:lang w:val="en-US"/>
              </w:rPr>
              <w:t xml:space="preserve"> A</w:t>
            </w:r>
            <w:r>
              <w:rPr>
                <w:lang w:val="en-US"/>
              </w:rPr>
              <w:t>ppendix</w:t>
            </w:r>
            <w:r w:rsidRPr="00C6687A">
              <w:rPr>
                <w:lang w:val="en-US"/>
              </w:rPr>
              <w:t xml:space="preserve"> A1.4)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56FFA33A" w14:textId="77777777" w:rsidR="001C5CA0" w:rsidRPr="00C6687A" w:rsidRDefault="001C5CA0" w:rsidP="0067378D">
            <w:pPr>
              <w:tabs>
                <w:tab w:val="left" w:pos="5812"/>
              </w:tabs>
              <w:ind w:left="2273"/>
              <w:jc w:val="right"/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Kontrollkästchen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7A">
              <w:rPr>
                <w:lang w:val="en-US"/>
              </w:rPr>
              <w:instrText xml:space="preserve"> FORMCHECKBOX </w:instrText>
            </w:r>
            <w:r w:rsidR="0035529B">
              <w:rPr>
                <w:lang w:val="en-US"/>
              </w:rPr>
            </w:r>
            <w:r w:rsidR="0035529B">
              <w:rPr>
                <w:lang w:val="en-US"/>
              </w:rPr>
              <w:fldChar w:fldCharType="separate"/>
            </w:r>
            <w:r w:rsidRPr="00C6687A">
              <w:rPr>
                <w:lang w:val="en-US"/>
              </w:rPr>
              <w:fldChar w:fldCharType="end"/>
            </w:r>
          </w:p>
        </w:tc>
      </w:tr>
      <w:tr w:rsidR="001C5CA0" w:rsidRPr="00C6687A" w14:paraId="5157037E" w14:textId="77777777" w:rsidTr="0047470E">
        <w:trPr>
          <w:trHeight w:val="340"/>
        </w:trPr>
        <w:tc>
          <w:tcPr>
            <w:tcW w:w="6096" w:type="dxa"/>
            <w:shd w:val="clear" w:color="auto" w:fill="auto"/>
          </w:tcPr>
          <w:p w14:paraId="4E8F36A8" w14:textId="77777777" w:rsidR="001C5CA0" w:rsidRPr="00C6687A" w:rsidRDefault="001C5CA0" w:rsidP="0067378D">
            <w:pPr>
              <w:tabs>
                <w:tab w:val="left" w:pos="5812"/>
              </w:tabs>
              <w:ind w:left="142" w:hanging="142"/>
              <w:rPr>
                <w:lang w:val="en-US"/>
              </w:rPr>
            </w:pPr>
            <w:r w:rsidRPr="00C6687A">
              <w:rPr>
                <w:lang w:val="en-US"/>
              </w:rPr>
              <w:t xml:space="preserve">• </w:t>
            </w:r>
            <w:r>
              <w:rPr>
                <w:lang w:val="en-US"/>
              </w:rPr>
              <w:t>First inside page</w:t>
            </w:r>
            <w:r w:rsidRPr="00C6687A">
              <w:rPr>
                <w:lang w:val="en-US"/>
              </w:rPr>
              <w:t xml:space="preserve"> (s</w:t>
            </w:r>
            <w:r>
              <w:rPr>
                <w:lang w:val="en-US"/>
              </w:rPr>
              <w:t>ee</w:t>
            </w:r>
            <w:r w:rsidRPr="00C6687A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sample in</w:t>
            </w:r>
            <w:r w:rsidRPr="00C6687A">
              <w:rPr>
                <w:lang w:val="en-US"/>
              </w:rPr>
              <w:t xml:space="preserve"> A</w:t>
            </w:r>
            <w:r>
              <w:rPr>
                <w:lang w:val="en-US"/>
              </w:rPr>
              <w:t>ppendix</w:t>
            </w:r>
            <w:r w:rsidRPr="00C6687A">
              <w:rPr>
                <w:lang w:val="en-US"/>
              </w:rPr>
              <w:t xml:space="preserve"> A1.5)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6730AC83" w14:textId="77777777" w:rsidR="001C5CA0" w:rsidRPr="00C6687A" w:rsidRDefault="001C5CA0" w:rsidP="0067378D">
            <w:pPr>
              <w:tabs>
                <w:tab w:val="left" w:pos="5812"/>
              </w:tabs>
              <w:ind w:left="2273"/>
              <w:jc w:val="right"/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Kontrollkästchen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7A">
              <w:rPr>
                <w:lang w:val="en-US"/>
              </w:rPr>
              <w:instrText xml:space="preserve"> FORMCHECKBOX </w:instrText>
            </w:r>
            <w:r w:rsidR="0035529B">
              <w:rPr>
                <w:lang w:val="en-US"/>
              </w:rPr>
            </w:r>
            <w:r w:rsidR="0035529B">
              <w:rPr>
                <w:lang w:val="en-US"/>
              </w:rPr>
              <w:fldChar w:fldCharType="separate"/>
            </w:r>
            <w:r w:rsidRPr="00C6687A">
              <w:rPr>
                <w:lang w:val="en-US"/>
              </w:rPr>
              <w:fldChar w:fldCharType="end"/>
            </w:r>
          </w:p>
        </w:tc>
      </w:tr>
      <w:tr w:rsidR="001C5CA0" w:rsidRPr="00C6687A" w14:paraId="08D67166" w14:textId="77777777" w:rsidTr="0047470E">
        <w:trPr>
          <w:trHeight w:val="340"/>
        </w:trPr>
        <w:tc>
          <w:tcPr>
            <w:tcW w:w="6096" w:type="dxa"/>
            <w:shd w:val="clear" w:color="auto" w:fill="auto"/>
          </w:tcPr>
          <w:p w14:paraId="122DD3D0" w14:textId="77777777" w:rsidR="001C5CA0" w:rsidRPr="00C6687A" w:rsidRDefault="001C5CA0" w:rsidP="00AF4376">
            <w:pPr>
              <w:tabs>
                <w:tab w:val="left" w:pos="5812"/>
              </w:tabs>
              <w:rPr>
                <w:lang w:val="en-US"/>
              </w:rPr>
            </w:pPr>
            <w:r w:rsidRPr="00C6687A">
              <w:rPr>
                <w:lang w:val="en-US"/>
              </w:rPr>
              <w:t xml:space="preserve">• </w:t>
            </w:r>
            <w:r w:rsidR="00AF4376" w:rsidRPr="000055F5">
              <w:rPr>
                <w:lang w:val="en-US"/>
              </w:rPr>
              <w:t>Curriculum vitae</w:t>
            </w:r>
            <w:r w:rsidR="00AF4376" w:rsidRPr="00C6687A">
              <w:rPr>
                <w:lang w:val="en-US"/>
              </w:rPr>
              <w:t xml:space="preserve"> (s</w:t>
            </w:r>
            <w:r w:rsidR="00AF4376">
              <w:rPr>
                <w:lang w:val="en-US"/>
              </w:rPr>
              <w:t>ee example in</w:t>
            </w:r>
            <w:r w:rsidR="00AF4376" w:rsidRPr="00C6687A">
              <w:rPr>
                <w:lang w:val="en-US"/>
              </w:rPr>
              <w:t xml:space="preserve"> A</w:t>
            </w:r>
            <w:r w:rsidR="00AF4376">
              <w:rPr>
                <w:lang w:val="en-US"/>
              </w:rPr>
              <w:t>ppendix</w:t>
            </w:r>
            <w:r w:rsidR="00AF4376" w:rsidRPr="00C6687A">
              <w:rPr>
                <w:lang w:val="en-US"/>
              </w:rPr>
              <w:t xml:space="preserve"> A1.6)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0323A0A4" w14:textId="77777777" w:rsidR="001C5CA0" w:rsidRPr="00C6687A" w:rsidRDefault="001C5CA0" w:rsidP="0067378D">
            <w:pPr>
              <w:tabs>
                <w:tab w:val="left" w:pos="5812"/>
              </w:tabs>
              <w:ind w:left="2273"/>
              <w:jc w:val="right"/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Kontrollkästchen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7A">
              <w:rPr>
                <w:lang w:val="en-US"/>
              </w:rPr>
              <w:instrText xml:space="preserve"> FORMCHECKBOX </w:instrText>
            </w:r>
            <w:r w:rsidR="0035529B">
              <w:rPr>
                <w:lang w:val="en-US"/>
              </w:rPr>
            </w:r>
            <w:r w:rsidR="0035529B">
              <w:rPr>
                <w:lang w:val="en-US"/>
              </w:rPr>
              <w:fldChar w:fldCharType="separate"/>
            </w:r>
            <w:r w:rsidRPr="00C6687A">
              <w:rPr>
                <w:lang w:val="en-US"/>
              </w:rPr>
              <w:fldChar w:fldCharType="end"/>
            </w:r>
          </w:p>
        </w:tc>
      </w:tr>
      <w:tr w:rsidR="001C5CA0" w:rsidRPr="00C6687A" w14:paraId="65FF872D" w14:textId="77777777" w:rsidTr="0047470E">
        <w:trPr>
          <w:trHeight w:val="340"/>
        </w:trPr>
        <w:tc>
          <w:tcPr>
            <w:tcW w:w="6096" w:type="dxa"/>
            <w:shd w:val="clear" w:color="auto" w:fill="auto"/>
          </w:tcPr>
          <w:p w14:paraId="25C903EA" w14:textId="77777777" w:rsidR="001C5CA0" w:rsidRPr="00C6687A" w:rsidRDefault="001C5CA0" w:rsidP="00AF4376">
            <w:pPr>
              <w:tabs>
                <w:tab w:val="left" w:pos="5812"/>
              </w:tabs>
              <w:rPr>
                <w:lang w:val="en-US"/>
              </w:rPr>
            </w:pPr>
            <w:r w:rsidRPr="00C6687A">
              <w:rPr>
                <w:lang w:val="en-US"/>
              </w:rPr>
              <w:t xml:space="preserve">• </w:t>
            </w:r>
            <w:r w:rsidR="00AF4376">
              <w:rPr>
                <w:lang w:val="en-US"/>
              </w:rPr>
              <w:t>Acknowledgments</w:t>
            </w:r>
            <w:r w:rsidR="00AF4376" w:rsidRPr="00C6687A">
              <w:rPr>
                <w:lang w:val="en-US"/>
              </w:rPr>
              <w:t xml:space="preserve"> (</w:t>
            </w:r>
            <w:r w:rsidR="00AF4376">
              <w:rPr>
                <w:lang w:val="en-US"/>
              </w:rPr>
              <w:t>if available</w:t>
            </w:r>
            <w:r w:rsidR="00AF4376" w:rsidRPr="00C6687A">
              <w:rPr>
                <w:lang w:val="en-US"/>
              </w:rPr>
              <w:t>)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2BA7F8C6" w14:textId="77777777" w:rsidR="001C5CA0" w:rsidRPr="00C6687A" w:rsidRDefault="001C5CA0" w:rsidP="0067378D">
            <w:pPr>
              <w:tabs>
                <w:tab w:val="left" w:pos="5812"/>
              </w:tabs>
              <w:ind w:left="2273"/>
              <w:jc w:val="right"/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Kontrollkästchen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7A">
              <w:rPr>
                <w:lang w:val="en-US"/>
              </w:rPr>
              <w:instrText xml:space="preserve"> FORMCHECKBOX </w:instrText>
            </w:r>
            <w:r w:rsidR="0035529B">
              <w:rPr>
                <w:lang w:val="en-US"/>
              </w:rPr>
            </w:r>
            <w:r w:rsidR="0035529B">
              <w:rPr>
                <w:lang w:val="en-US"/>
              </w:rPr>
              <w:fldChar w:fldCharType="separate"/>
            </w:r>
            <w:r w:rsidRPr="00C6687A">
              <w:rPr>
                <w:lang w:val="en-US"/>
              </w:rPr>
              <w:fldChar w:fldCharType="end"/>
            </w:r>
          </w:p>
        </w:tc>
      </w:tr>
      <w:tr w:rsidR="001C5CA0" w:rsidRPr="00C6687A" w14:paraId="2A6D3340" w14:textId="77777777" w:rsidTr="00675AD2">
        <w:trPr>
          <w:trHeight w:val="340"/>
        </w:trPr>
        <w:tc>
          <w:tcPr>
            <w:tcW w:w="6096" w:type="dxa"/>
            <w:shd w:val="clear" w:color="auto" w:fill="auto"/>
          </w:tcPr>
          <w:p w14:paraId="16F1B73C" w14:textId="77777777" w:rsidR="001C5CA0" w:rsidRPr="00C6687A" w:rsidRDefault="001C5CA0" w:rsidP="006D7BBB">
            <w:pPr>
              <w:tabs>
                <w:tab w:val="left" w:pos="5812"/>
              </w:tabs>
              <w:rPr>
                <w:lang w:val="en-US"/>
              </w:rPr>
            </w:pPr>
            <w:r w:rsidRPr="00C6687A">
              <w:rPr>
                <w:lang w:val="en-US"/>
              </w:rPr>
              <w:t xml:space="preserve">• </w:t>
            </w:r>
            <w:r w:rsidRPr="0031130F">
              <w:rPr>
                <w:lang w:val="en-US"/>
              </w:rPr>
              <w:t xml:space="preserve">Bibliographic citation </w:t>
            </w:r>
            <w:r w:rsidRPr="00C6687A">
              <w:rPr>
                <w:lang w:val="en-US"/>
              </w:rPr>
              <w:t>(</w:t>
            </w:r>
            <w:r>
              <w:rPr>
                <w:lang w:val="en-US"/>
              </w:rPr>
              <w:t>if required</w:t>
            </w:r>
            <w:r w:rsidRPr="00C6687A">
              <w:rPr>
                <w:lang w:val="en-US"/>
              </w:rPr>
              <w:t xml:space="preserve">, </w:t>
            </w:r>
            <w:r>
              <w:rPr>
                <w:lang w:val="en-US"/>
              </w:rPr>
              <w:t>see</w:t>
            </w:r>
            <w:r w:rsidRPr="00C6687A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sample in</w:t>
            </w:r>
            <w:r w:rsidR="006D7BBB">
              <w:rPr>
                <w:lang w:val="en-US"/>
              </w:rPr>
              <w:t xml:space="preserve"> </w:t>
            </w:r>
            <w:r w:rsidRPr="00C6687A">
              <w:rPr>
                <w:lang w:val="en-US"/>
              </w:rPr>
              <w:t>A</w:t>
            </w:r>
            <w:r>
              <w:rPr>
                <w:lang w:val="en-US"/>
              </w:rPr>
              <w:t>ppendix</w:t>
            </w:r>
            <w:r w:rsidRPr="00C6687A">
              <w:rPr>
                <w:lang w:val="en-US"/>
              </w:rPr>
              <w:t xml:space="preserve"> A1.7)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520F278D" w14:textId="77777777" w:rsidR="001C5CA0" w:rsidRPr="00C6687A" w:rsidRDefault="001C5CA0" w:rsidP="0067378D">
            <w:pPr>
              <w:tabs>
                <w:tab w:val="left" w:pos="5812"/>
              </w:tabs>
              <w:ind w:left="2273"/>
              <w:jc w:val="right"/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Kontrollkästchen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7A">
              <w:rPr>
                <w:lang w:val="en-US"/>
              </w:rPr>
              <w:instrText xml:space="preserve"> FORMCHECKBOX </w:instrText>
            </w:r>
            <w:r w:rsidR="0035529B">
              <w:rPr>
                <w:lang w:val="en-US"/>
              </w:rPr>
            </w:r>
            <w:r w:rsidR="0035529B">
              <w:rPr>
                <w:lang w:val="en-US"/>
              </w:rPr>
              <w:fldChar w:fldCharType="separate"/>
            </w:r>
            <w:r w:rsidRPr="00C6687A">
              <w:rPr>
                <w:lang w:val="en-US"/>
              </w:rPr>
              <w:fldChar w:fldCharType="end"/>
            </w:r>
          </w:p>
        </w:tc>
      </w:tr>
      <w:tr w:rsidR="001C5CA0" w:rsidRPr="00C6687A" w14:paraId="53B29D99" w14:textId="77777777" w:rsidTr="0047470E">
        <w:trPr>
          <w:trHeight w:val="340"/>
        </w:trPr>
        <w:tc>
          <w:tcPr>
            <w:tcW w:w="6096" w:type="dxa"/>
            <w:shd w:val="clear" w:color="auto" w:fill="auto"/>
          </w:tcPr>
          <w:p w14:paraId="3A53EEB9" w14:textId="75810EC3" w:rsidR="001C5CA0" w:rsidRPr="00DA1463" w:rsidRDefault="001C5CA0" w:rsidP="0067378D">
            <w:pPr>
              <w:tabs>
                <w:tab w:val="left" w:pos="5812"/>
              </w:tabs>
              <w:rPr>
                <w:lang w:val="en-US"/>
              </w:rPr>
            </w:pPr>
            <w:r w:rsidRPr="00DA1463">
              <w:rPr>
                <w:lang w:val="en-US"/>
              </w:rPr>
              <w:t>• Copy of publication contract (</w:t>
            </w:r>
            <w:r w:rsidR="0047470E">
              <w:rPr>
                <w:lang w:val="en-US"/>
              </w:rPr>
              <w:t xml:space="preserve">only </w:t>
            </w:r>
            <w:r w:rsidRPr="00DA1463">
              <w:rPr>
                <w:lang w:val="en-US"/>
              </w:rPr>
              <w:t>for publication in the book trade)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40FA0C31" w14:textId="77777777" w:rsidR="001C5CA0" w:rsidRPr="00C6687A" w:rsidRDefault="001C5CA0" w:rsidP="0067378D">
            <w:pPr>
              <w:tabs>
                <w:tab w:val="left" w:pos="5812"/>
              </w:tabs>
              <w:ind w:left="2273"/>
              <w:jc w:val="right"/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Kontrollkästchen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7A">
              <w:rPr>
                <w:lang w:val="en-US"/>
              </w:rPr>
              <w:instrText xml:space="preserve"> FORMCHECKBOX </w:instrText>
            </w:r>
            <w:r w:rsidR="0035529B">
              <w:rPr>
                <w:lang w:val="en-US"/>
              </w:rPr>
            </w:r>
            <w:r w:rsidR="0035529B">
              <w:rPr>
                <w:lang w:val="en-US"/>
              </w:rPr>
              <w:fldChar w:fldCharType="separate"/>
            </w:r>
            <w:r w:rsidRPr="00C6687A">
              <w:rPr>
                <w:lang w:val="en-US"/>
              </w:rPr>
              <w:fldChar w:fldCharType="end"/>
            </w:r>
          </w:p>
        </w:tc>
      </w:tr>
      <w:tr w:rsidR="009C0DAB" w:rsidRPr="00C6687A" w14:paraId="23FCDAFF" w14:textId="77777777" w:rsidTr="0047470E">
        <w:trPr>
          <w:trHeight w:val="340"/>
        </w:trPr>
        <w:tc>
          <w:tcPr>
            <w:tcW w:w="6096" w:type="dxa"/>
            <w:shd w:val="clear" w:color="auto" w:fill="auto"/>
          </w:tcPr>
          <w:p w14:paraId="0654E2B5" w14:textId="77777777" w:rsidR="009C0DAB" w:rsidRPr="00DA1463" w:rsidRDefault="009C0DAB" w:rsidP="00787123">
            <w:pPr>
              <w:tabs>
                <w:tab w:val="left" w:pos="5812"/>
              </w:tabs>
              <w:rPr>
                <w:lang w:val="en-US"/>
              </w:rPr>
            </w:pPr>
            <w:r w:rsidRPr="00DA1463">
              <w:rPr>
                <w:lang w:val="en-US"/>
              </w:rPr>
              <w:t xml:space="preserve">• </w:t>
            </w:r>
            <w:r w:rsidR="00787123">
              <w:rPr>
                <w:lang w:val="en-US"/>
              </w:rPr>
              <w:t>Approval of partial printing (if required, see DO, Sec. 9.3)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0189F15B" w14:textId="77777777" w:rsidR="009C0DAB" w:rsidRPr="00C6687A" w:rsidRDefault="009C0DAB" w:rsidP="002B1F69">
            <w:pPr>
              <w:tabs>
                <w:tab w:val="left" w:pos="5812"/>
              </w:tabs>
              <w:ind w:left="2273"/>
              <w:jc w:val="right"/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Kontrollkästchen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7A">
              <w:rPr>
                <w:lang w:val="en-US"/>
              </w:rPr>
              <w:instrText xml:space="preserve"> FORMCHECKBOX </w:instrText>
            </w:r>
            <w:r w:rsidR="0035529B">
              <w:rPr>
                <w:lang w:val="en-US"/>
              </w:rPr>
            </w:r>
            <w:r w:rsidR="0035529B">
              <w:rPr>
                <w:lang w:val="en-US"/>
              </w:rPr>
              <w:fldChar w:fldCharType="separate"/>
            </w:r>
            <w:r w:rsidRPr="00C6687A">
              <w:rPr>
                <w:lang w:val="en-US"/>
              </w:rPr>
              <w:fldChar w:fldCharType="end"/>
            </w:r>
          </w:p>
        </w:tc>
      </w:tr>
      <w:tr w:rsidR="009C0DAB" w:rsidRPr="00C6687A" w14:paraId="1B893A59" w14:textId="77777777" w:rsidTr="00675AD2">
        <w:trPr>
          <w:trHeight w:val="340"/>
        </w:trPr>
        <w:tc>
          <w:tcPr>
            <w:tcW w:w="6379" w:type="dxa"/>
            <w:gridSpan w:val="2"/>
            <w:shd w:val="clear" w:color="auto" w:fill="auto"/>
          </w:tcPr>
          <w:p w14:paraId="366A1F30" w14:textId="77777777" w:rsidR="006E0795" w:rsidRPr="00DA1463" w:rsidRDefault="009C0DAB" w:rsidP="006E0795">
            <w:pPr>
              <w:tabs>
                <w:tab w:val="left" w:pos="5812"/>
              </w:tabs>
              <w:rPr>
                <w:lang w:val="en-US"/>
              </w:rPr>
            </w:pPr>
            <w:r w:rsidRPr="00DA1463">
              <w:rPr>
                <w:lang w:val="en-US"/>
              </w:rPr>
              <w:t xml:space="preserve">• </w:t>
            </w:r>
            <w:r w:rsidR="006E0795">
              <w:rPr>
                <w:lang w:val="en-US"/>
              </w:rPr>
              <w:t>Approval of other reproduction method (if required, see DO, Sec. 9.3)</w:t>
            </w:r>
          </w:p>
        </w:tc>
        <w:tc>
          <w:tcPr>
            <w:tcW w:w="2635" w:type="dxa"/>
            <w:shd w:val="clear" w:color="auto" w:fill="auto"/>
          </w:tcPr>
          <w:p w14:paraId="203B3C69" w14:textId="77777777" w:rsidR="009C0DAB" w:rsidRPr="00C6687A" w:rsidRDefault="009C0DAB" w:rsidP="002B1F69">
            <w:pPr>
              <w:tabs>
                <w:tab w:val="left" w:pos="5812"/>
              </w:tabs>
              <w:ind w:left="2273"/>
              <w:jc w:val="right"/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Kontrollkästchen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87A">
              <w:rPr>
                <w:lang w:val="en-US"/>
              </w:rPr>
              <w:instrText xml:space="preserve"> FORMCHECKBOX </w:instrText>
            </w:r>
            <w:r w:rsidR="0035529B">
              <w:rPr>
                <w:lang w:val="en-US"/>
              </w:rPr>
            </w:r>
            <w:r w:rsidR="0035529B">
              <w:rPr>
                <w:lang w:val="en-US"/>
              </w:rPr>
              <w:fldChar w:fldCharType="separate"/>
            </w:r>
            <w:r w:rsidRPr="00C6687A">
              <w:rPr>
                <w:lang w:val="en-US"/>
              </w:rPr>
              <w:fldChar w:fldCharType="end"/>
            </w:r>
          </w:p>
        </w:tc>
      </w:tr>
    </w:tbl>
    <w:p w14:paraId="7A9036A1" w14:textId="77777777" w:rsidR="001C5CA0" w:rsidRDefault="001C5CA0" w:rsidP="001C5CA0">
      <w:pPr>
        <w:tabs>
          <w:tab w:val="left" w:pos="5812"/>
        </w:tabs>
        <w:rPr>
          <w:lang w:val="en-US"/>
        </w:rPr>
      </w:pPr>
    </w:p>
    <w:p w14:paraId="098CB793" w14:textId="77777777" w:rsidR="001F0375" w:rsidRDefault="001F0375" w:rsidP="001C5CA0">
      <w:pPr>
        <w:tabs>
          <w:tab w:val="left" w:pos="5812"/>
        </w:tabs>
        <w:rPr>
          <w:lang w:val="en-US"/>
        </w:rPr>
      </w:pPr>
    </w:p>
    <w:p w14:paraId="766B4A41" w14:textId="77777777" w:rsidR="008564A3" w:rsidRPr="00C6687A" w:rsidRDefault="008564A3" w:rsidP="001C5CA0">
      <w:pPr>
        <w:tabs>
          <w:tab w:val="left" w:pos="5812"/>
        </w:tabs>
        <w:rPr>
          <w:lang w:val="en-US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4"/>
        <w:gridCol w:w="1984"/>
        <w:gridCol w:w="2976"/>
      </w:tblGrid>
      <w:tr w:rsidR="001C5CA0" w:rsidRPr="00C6687A" w14:paraId="6D5BC943" w14:textId="77777777" w:rsidTr="0067378D">
        <w:trPr>
          <w:trHeight w:val="454"/>
        </w:trPr>
        <w:tc>
          <w:tcPr>
            <w:tcW w:w="1418" w:type="dxa"/>
            <w:shd w:val="clear" w:color="auto" w:fill="auto"/>
            <w:vAlign w:val="bottom"/>
          </w:tcPr>
          <w:p w14:paraId="0D0CA73D" w14:textId="77777777" w:rsidR="001C5CA0" w:rsidRPr="00C6687A" w:rsidRDefault="00A6344E" w:rsidP="0067378D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  <w:r w:rsidR="001C5CA0" w:rsidRPr="00C6687A">
              <w:rPr>
                <w:lang w:val="en-US"/>
              </w:rPr>
              <w:t>, date: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97879F2" w14:textId="77777777" w:rsidR="001C5CA0" w:rsidRPr="00C6687A" w:rsidRDefault="001C5CA0" w:rsidP="0067378D">
            <w:pPr>
              <w:rPr>
                <w:lang w:val="en-US"/>
              </w:rPr>
            </w:pPr>
            <w:r w:rsidRPr="00C6687A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87A">
              <w:rPr>
                <w:lang w:val="en-US"/>
              </w:rPr>
              <w:instrText xml:space="preserve"> FORMTEXT </w:instrText>
            </w:r>
            <w:r w:rsidRPr="00C6687A">
              <w:rPr>
                <w:lang w:val="en-US"/>
              </w:rPr>
            </w:r>
            <w:r w:rsidRPr="00C6687A">
              <w:rPr>
                <w:lang w:val="en-US"/>
              </w:rPr>
              <w:fldChar w:fldCharType="separate"/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noProof/>
                <w:lang w:val="en-US"/>
              </w:rPr>
              <w:t> </w:t>
            </w:r>
            <w:r w:rsidRPr="00C6687A">
              <w:rPr>
                <w:lang w:val="en-US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DEB07E3" w14:textId="77777777" w:rsidR="001C5CA0" w:rsidRPr="00C6687A" w:rsidRDefault="001C5CA0" w:rsidP="0067378D">
            <w:pPr>
              <w:rPr>
                <w:lang w:val="en-US"/>
              </w:rPr>
            </w:pPr>
            <w:r w:rsidRPr="00C6687A">
              <w:rPr>
                <w:lang w:val="en-US"/>
              </w:rPr>
              <w:t>Candidate's signature: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C9A7A8A" w14:textId="77777777" w:rsidR="001C5CA0" w:rsidRPr="00C6687A" w:rsidRDefault="001C5CA0" w:rsidP="0067378D">
            <w:pPr>
              <w:rPr>
                <w:lang w:val="en-US"/>
              </w:rPr>
            </w:pPr>
          </w:p>
        </w:tc>
      </w:tr>
    </w:tbl>
    <w:p w14:paraId="7544F3F7" w14:textId="77777777" w:rsidR="001C5CA0" w:rsidRPr="001C5CA0" w:rsidRDefault="001C5CA0" w:rsidP="008B5706">
      <w:pPr>
        <w:tabs>
          <w:tab w:val="left" w:pos="5812"/>
        </w:tabs>
        <w:rPr>
          <w:lang w:val="en-US"/>
        </w:rPr>
      </w:pPr>
    </w:p>
    <w:sectPr w:rsidR="001C5CA0" w:rsidRPr="001C5CA0" w:rsidSect="008B5706">
      <w:headerReference w:type="default" r:id="rId8"/>
      <w:footerReference w:type="default" r:id="rId9"/>
      <w:footnotePr>
        <w:numRestart w:val="eachPage"/>
      </w:footnotePr>
      <w:pgSz w:w="11906" w:h="16838" w:code="9"/>
      <w:pgMar w:top="2744" w:right="907" w:bottom="1418" w:left="1985" w:header="522" w:footer="8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D094" w14:textId="77777777" w:rsidR="00C635CD" w:rsidRDefault="00C635CD">
      <w:r>
        <w:separator/>
      </w:r>
    </w:p>
  </w:endnote>
  <w:endnote w:type="continuationSeparator" w:id="0">
    <w:p w14:paraId="34799F89" w14:textId="77777777" w:rsidR="00C635CD" w:rsidRDefault="00C6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2A2B" w14:textId="77777777" w:rsidR="00175DCD" w:rsidRDefault="00EB0BA0" w:rsidP="00061902">
    <w:pPr>
      <w:pStyle w:val="Fuzeile"/>
      <w:tabs>
        <w:tab w:val="clear" w:pos="9015"/>
        <w:tab w:val="left" w:pos="855"/>
      </w:tabs>
    </w:pPr>
    <w:r>
      <w:t>Page</w:t>
    </w:r>
    <w:r w:rsidR="00175DCD">
      <w:t xml:space="preserve"> </w:t>
    </w:r>
    <w:r w:rsidR="00175DCD">
      <w:fldChar w:fldCharType="begin"/>
    </w:r>
    <w:r w:rsidR="00175DCD">
      <w:instrText xml:space="preserve"> PAGE  </w:instrText>
    </w:r>
    <w:r w:rsidR="00175DCD">
      <w:fldChar w:fldCharType="separate"/>
    </w:r>
    <w:r w:rsidR="007E64A2">
      <w:rPr>
        <w:noProof/>
      </w:rPr>
      <w:t>1</w:t>
    </w:r>
    <w:r w:rsidR="00175D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48D5" w14:textId="77777777" w:rsidR="00C635CD" w:rsidRDefault="00C635CD">
      <w:r>
        <w:separator/>
      </w:r>
    </w:p>
  </w:footnote>
  <w:footnote w:type="continuationSeparator" w:id="0">
    <w:p w14:paraId="18D22089" w14:textId="77777777" w:rsidR="00C635CD" w:rsidRDefault="00C635CD">
      <w:r>
        <w:continuationSeparator/>
      </w:r>
    </w:p>
  </w:footnote>
  <w:footnote w:id="1">
    <w:p w14:paraId="7950B7AE" w14:textId="77777777" w:rsidR="00175DCD" w:rsidRPr="00895F41" w:rsidRDefault="00175DCD" w:rsidP="00895F41">
      <w:pPr>
        <w:pStyle w:val="Funotentext"/>
        <w:spacing w:line="240" w:lineRule="auto"/>
        <w:rPr>
          <w:sz w:val="16"/>
          <w:szCs w:val="16"/>
          <w:lang w:val="en-US"/>
        </w:rPr>
      </w:pPr>
      <w:r w:rsidRPr="00895F41">
        <w:rPr>
          <w:rStyle w:val="Funotenzeichen"/>
          <w:sz w:val="16"/>
          <w:szCs w:val="16"/>
        </w:rPr>
        <w:footnoteRef/>
      </w:r>
      <w:r w:rsidRPr="00895F41">
        <w:rPr>
          <w:sz w:val="16"/>
          <w:szCs w:val="16"/>
          <w:lang w:val="en-US"/>
        </w:rPr>
        <w:t xml:space="preserve"> The current number of deposit copies required by the central library for each publication format is published on the website referring to the Doctoral degree (</w:t>
      </w:r>
      <w:hyperlink r:id="rId1" w:history="1">
        <w:r w:rsidRPr="00284870">
          <w:rPr>
            <w:sz w:val="16"/>
            <w:szCs w:val="16"/>
            <w:lang w:val="en-US"/>
          </w:rPr>
          <w:t>www.oec.uzh.ch</w:t>
        </w:r>
      </w:hyperlink>
      <w:r>
        <w:rPr>
          <w:sz w:val="16"/>
          <w:szCs w:val="16"/>
          <w:lang w:val="en-US"/>
        </w:rPr>
        <w:t xml:space="preserve"> /</w:t>
      </w:r>
      <w:r w:rsidRPr="00284870">
        <w:rPr>
          <w:sz w:val="16"/>
          <w:szCs w:val="16"/>
          <w:lang w:val="en-US"/>
        </w:rPr>
        <w:t xml:space="preserve"> index item “Doctoral degree”)</w:t>
      </w:r>
      <w:r w:rsidRPr="00895F41">
        <w:rPr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B758" w14:textId="77777777" w:rsidR="00175DCD" w:rsidRDefault="00EB0BA0" w:rsidP="00EB0BA0">
    <w:pPr>
      <w:pStyle w:val="Kopfzeile"/>
      <w:ind w:left="-1134"/>
    </w:pPr>
    <w:r>
      <w:rPr>
        <w:noProof/>
        <w:lang w:eastAsia="de-CH"/>
      </w:rPr>
      <w:drawing>
        <wp:inline distT="0" distB="0" distL="0" distR="0" wp14:anchorId="12E26D66" wp14:editId="138BAD49">
          <wp:extent cx="2028825" cy="685800"/>
          <wp:effectExtent l="0" t="0" r="9525" b="0"/>
          <wp:docPr id="3" name="Grafik 3" descr="Beschreibung: 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DC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0838B14" wp14:editId="017B7C00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0" r="952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2FC93" w14:textId="77777777" w:rsidR="00D94459" w:rsidRPr="00D94459" w:rsidRDefault="00D94459" w:rsidP="00D94459">
                          <w:pPr>
                            <w:pStyle w:val="90KWWFUniversittseinheit"/>
                            <w:rPr>
                              <w:lang w:val="en-US"/>
                            </w:rPr>
                          </w:pPr>
                          <w:r w:rsidRPr="00D94459">
                            <w:rPr>
                              <w:lang w:val="en-US"/>
                            </w:rPr>
                            <w:t xml:space="preserve">Faculty of Business, </w:t>
                          </w:r>
                          <w:proofErr w:type="gramStart"/>
                          <w:r w:rsidRPr="00D94459">
                            <w:rPr>
                              <w:lang w:val="en-US"/>
                            </w:rPr>
                            <w:t>Economics</w:t>
                          </w:r>
                          <w:proofErr w:type="gramEnd"/>
                          <w:r w:rsidRPr="00D94459">
                            <w:rPr>
                              <w:lang w:val="en-US"/>
                            </w:rPr>
                            <w:t xml:space="preserve"> and Informatics</w:t>
                          </w:r>
                        </w:p>
                        <w:p w14:paraId="7EA05FFA" w14:textId="77777777" w:rsidR="00D94459" w:rsidRPr="00D94459" w:rsidRDefault="00D94459" w:rsidP="00D94459">
                          <w:pPr>
                            <w:pStyle w:val="91KWWFAbsender"/>
                            <w:rPr>
                              <w:lang w:val="en-US"/>
                            </w:rPr>
                          </w:pPr>
                        </w:p>
                        <w:p w14:paraId="698EEC15" w14:textId="77777777" w:rsidR="00D94459" w:rsidRPr="00D94459" w:rsidRDefault="00D94459" w:rsidP="00D94459">
                          <w:pPr>
                            <w:pStyle w:val="91KWWFAbsender"/>
                            <w:rPr>
                              <w:lang w:val="en-US"/>
                            </w:rPr>
                          </w:pPr>
                          <w:r w:rsidRPr="00D94459">
                            <w:rPr>
                              <w:lang w:val="en-US"/>
                            </w:rPr>
                            <w:t>University of Zurich</w:t>
                          </w:r>
                        </w:p>
                        <w:p w14:paraId="2B03E1FC" w14:textId="77777777" w:rsidR="00D94459" w:rsidRDefault="00D94459" w:rsidP="00D94459">
                          <w:pPr>
                            <w:pStyle w:val="91KWWFAbsender"/>
                            <w:rPr>
                              <w:lang w:val="en-US"/>
                            </w:rPr>
                          </w:pPr>
                          <w:r w:rsidRPr="00D94459">
                            <w:rPr>
                              <w:lang w:val="en-US"/>
                            </w:rPr>
                            <w:t xml:space="preserve">Faculty of Business, </w:t>
                          </w:r>
                          <w:proofErr w:type="gramStart"/>
                          <w:r w:rsidRPr="00D94459">
                            <w:rPr>
                              <w:lang w:val="en-US"/>
                            </w:rPr>
                            <w:t>Economics</w:t>
                          </w:r>
                          <w:proofErr w:type="gramEnd"/>
                          <w:r w:rsidRPr="00D94459">
                            <w:rPr>
                              <w:lang w:val="en-US"/>
                            </w:rPr>
                            <w:t xml:space="preserve"> and Informatics</w:t>
                          </w:r>
                        </w:p>
                        <w:p w14:paraId="4F0139CB" w14:textId="77777777" w:rsidR="00D94459" w:rsidRPr="00D94459" w:rsidRDefault="00D94459" w:rsidP="00D94459">
                          <w:pPr>
                            <w:pStyle w:val="91KWWFAbsender"/>
                            <w:rPr>
                              <w:lang w:val="en-US"/>
                            </w:rPr>
                          </w:pPr>
                          <w:r w:rsidRPr="00D94459">
                            <w:rPr>
                              <w:lang w:val="en-US"/>
                            </w:rPr>
                            <w:t>Dean's Offic</w:t>
                          </w:r>
                          <w:r>
                            <w:rPr>
                              <w:lang w:val="en-US"/>
                            </w:rPr>
                            <w:t>e</w:t>
                          </w:r>
                        </w:p>
                        <w:p w14:paraId="7D12F1E4" w14:textId="77777777" w:rsidR="00D94459" w:rsidRPr="00194367" w:rsidRDefault="00D94459" w:rsidP="00D94459">
                          <w:pPr>
                            <w:pStyle w:val="91KWWFAbsender"/>
                            <w:rPr>
                              <w:lang w:val="en-US"/>
                            </w:rPr>
                          </w:pPr>
                          <w:r w:rsidRPr="00194367">
                            <w:rPr>
                              <w:lang w:val="en-US"/>
                            </w:rPr>
                            <w:t>Rämistrasse 71</w:t>
                          </w:r>
                        </w:p>
                        <w:p w14:paraId="5AD6AD2A" w14:textId="77777777" w:rsidR="00D94459" w:rsidRPr="00194367" w:rsidRDefault="00D94459" w:rsidP="00D94459">
                          <w:pPr>
                            <w:pStyle w:val="91KWWFAbsender"/>
                            <w:rPr>
                              <w:lang w:val="en-US"/>
                            </w:rPr>
                          </w:pPr>
                          <w:r w:rsidRPr="00194367">
                            <w:rPr>
                              <w:lang w:val="en-US"/>
                            </w:rPr>
                            <w:t>CH-8006 Zurich</w:t>
                          </w:r>
                        </w:p>
                        <w:p w14:paraId="78BE0F7A" w14:textId="77777777" w:rsidR="00D94459" w:rsidRPr="00194367" w:rsidRDefault="00D94459" w:rsidP="00D94459">
                          <w:pPr>
                            <w:pStyle w:val="91KWWFAbsender"/>
                            <w:rPr>
                              <w:lang w:val="en-US"/>
                            </w:rPr>
                          </w:pPr>
                          <w:r w:rsidRPr="00194367">
                            <w:rPr>
                              <w:lang w:val="en-US"/>
                            </w:rPr>
                            <w:t>www.oec.uzh.ch</w:t>
                          </w:r>
                        </w:p>
                        <w:p w14:paraId="2E64B8C0" w14:textId="77777777" w:rsidR="00175DCD" w:rsidRPr="00194367" w:rsidRDefault="00175DCD" w:rsidP="005B6473">
                          <w:pPr>
                            <w:pStyle w:val="Absend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38B1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" filled="f" stroked="f">
              <v:textbox inset="0,0,0,0">
                <w:txbxContent>
                  <w:p w14:paraId="2502FC93" w14:textId="77777777" w:rsidR="00D94459" w:rsidRPr="00D94459" w:rsidRDefault="00D94459" w:rsidP="00D94459">
                    <w:pPr>
                      <w:pStyle w:val="90KWWFUniversittseinheit"/>
                      <w:rPr>
                        <w:lang w:val="en-US"/>
                      </w:rPr>
                    </w:pPr>
                    <w:r w:rsidRPr="00D94459">
                      <w:rPr>
                        <w:lang w:val="en-US"/>
                      </w:rPr>
                      <w:t xml:space="preserve">Faculty of Business, </w:t>
                    </w:r>
                    <w:proofErr w:type="gramStart"/>
                    <w:r w:rsidRPr="00D94459">
                      <w:rPr>
                        <w:lang w:val="en-US"/>
                      </w:rPr>
                      <w:t>Economics</w:t>
                    </w:r>
                    <w:proofErr w:type="gramEnd"/>
                    <w:r w:rsidRPr="00D94459">
                      <w:rPr>
                        <w:lang w:val="en-US"/>
                      </w:rPr>
                      <w:t xml:space="preserve"> and Informatics</w:t>
                    </w:r>
                  </w:p>
                  <w:p w14:paraId="7EA05FFA" w14:textId="77777777" w:rsidR="00D94459" w:rsidRPr="00D94459" w:rsidRDefault="00D94459" w:rsidP="00D94459">
                    <w:pPr>
                      <w:pStyle w:val="91KWWFAbsender"/>
                      <w:rPr>
                        <w:lang w:val="en-US"/>
                      </w:rPr>
                    </w:pPr>
                  </w:p>
                  <w:p w14:paraId="698EEC15" w14:textId="77777777" w:rsidR="00D94459" w:rsidRPr="00D94459" w:rsidRDefault="00D94459" w:rsidP="00D94459">
                    <w:pPr>
                      <w:pStyle w:val="91KWWFAbsender"/>
                      <w:rPr>
                        <w:lang w:val="en-US"/>
                      </w:rPr>
                    </w:pPr>
                    <w:r w:rsidRPr="00D94459">
                      <w:rPr>
                        <w:lang w:val="en-US"/>
                      </w:rPr>
                      <w:t>University of Zurich</w:t>
                    </w:r>
                  </w:p>
                  <w:p w14:paraId="2B03E1FC" w14:textId="77777777" w:rsidR="00D94459" w:rsidRDefault="00D94459" w:rsidP="00D94459">
                    <w:pPr>
                      <w:pStyle w:val="91KWWFAbsender"/>
                      <w:rPr>
                        <w:lang w:val="en-US"/>
                      </w:rPr>
                    </w:pPr>
                    <w:r w:rsidRPr="00D94459">
                      <w:rPr>
                        <w:lang w:val="en-US"/>
                      </w:rPr>
                      <w:t xml:space="preserve">Faculty of Business, </w:t>
                    </w:r>
                    <w:proofErr w:type="gramStart"/>
                    <w:r w:rsidRPr="00D94459">
                      <w:rPr>
                        <w:lang w:val="en-US"/>
                      </w:rPr>
                      <w:t>Economics</w:t>
                    </w:r>
                    <w:proofErr w:type="gramEnd"/>
                    <w:r w:rsidRPr="00D94459">
                      <w:rPr>
                        <w:lang w:val="en-US"/>
                      </w:rPr>
                      <w:t xml:space="preserve"> and Informatics</w:t>
                    </w:r>
                  </w:p>
                  <w:p w14:paraId="4F0139CB" w14:textId="77777777" w:rsidR="00D94459" w:rsidRPr="00D94459" w:rsidRDefault="00D94459" w:rsidP="00D94459">
                    <w:pPr>
                      <w:pStyle w:val="91KWWFAbsender"/>
                      <w:rPr>
                        <w:lang w:val="en-US"/>
                      </w:rPr>
                    </w:pPr>
                    <w:r w:rsidRPr="00D94459">
                      <w:rPr>
                        <w:lang w:val="en-US"/>
                      </w:rPr>
                      <w:t>Dean's Offic</w:t>
                    </w:r>
                    <w:r>
                      <w:rPr>
                        <w:lang w:val="en-US"/>
                      </w:rPr>
                      <w:t>e</w:t>
                    </w:r>
                  </w:p>
                  <w:p w14:paraId="7D12F1E4" w14:textId="77777777" w:rsidR="00D94459" w:rsidRPr="00194367" w:rsidRDefault="00D94459" w:rsidP="00D94459">
                    <w:pPr>
                      <w:pStyle w:val="91KWWFAbsender"/>
                      <w:rPr>
                        <w:lang w:val="en-US"/>
                      </w:rPr>
                    </w:pPr>
                    <w:r w:rsidRPr="00194367">
                      <w:rPr>
                        <w:lang w:val="en-US"/>
                      </w:rPr>
                      <w:t>Rämistrasse 71</w:t>
                    </w:r>
                  </w:p>
                  <w:p w14:paraId="5AD6AD2A" w14:textId="77777777" w:rsidR="00D94459" w:rsidRPr="00194367" w:rsidRDefault="00D94459" w:rsidP="00D94459">
                    <w:pPr>
                      <w:pStyle w:val="91KWWFAbsender"/>
                      <w:rPr>
                        <w:lang w:val="en-US"/>
                      </w:rPr>
                    </w:pPr>
                    <w:r w:rsidRPr="00194367">
                      <w:rPr>
                        <w:lang w:val="en-US"/>
                      </w:rPr>
                      <w:t>CH-8006 Zurich</w:t>
                    </w:r>
                  </w:p>
                  <w:p w14:paraId="78BE0F7A" w14:textId="77777777" w:rsidR="00D94459" w:rsidRPr="00194367" w:rsidRDefault="00D94459" w:rsidP="00D94459">
                    <w:pPr>
                      <w:pStyle w:val="91KWWFAbsender"/>
                      <w:rPr>
                        <w:lang w:val="en-US"/>
                      </w:rPr>
                    </w:pPr>
                    <w:r w:rsidRPr="00194367">
                      <w:rPr>
                        <w:lang w:val="en-US"/>
                      </w:rPr>
                      <w:t>www.oec.uzh.ch</w:t>
                    </w:r>
                  </w:p>
                  <w:p w14:paraId="2E64B8C0" w14:textId="77777777" w:rsidR="00175DCD" w:rsidRPr="00194367" w:rsidRDefault="00175DCD" w:rsidP="005B6473">
                    <w:pPr>
                      <w:pStyle w:val="Absend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77E"/>
    <w:multiLevelType w:val="multilevel"/>
    <w:tmpl w:val="4D9E06DC"/>
    <w:lvl w:ilvl="0">
      <w:start w:val="1"/>
      <w:numFmt w:val="bullet"/>
      <w:lvlText w:val=""/>
      <w:lvlJc w:val="left"/>
      <w:pPr>
        <w:tabs>
          <w:tab w:val="num" w:pos="3692"/>
        </w:tabs>
        <w:ind w:left="3692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088"/>
        </w:tabs>
        <w:ind w:left="4088" w:hanging="22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4429"/>
        </w:tabs>
        <w:ind w:left="4429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52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55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6648" w:hanging="360"/>
      </w:pPr>
      <w:rPr>
        <w:rFonts w:ascii="Symbol" w:hAnsi="Symbol" w:hint="default"/>
      </w:rPr>
    </w:lvl>
  </w:abstractNum>
  <w:abstractNum w:abstractNumId="1" w15:restartNumberingAfterBreak="0">
    <w:nsid w:val="04E336CB"/>
    <w:multiLevelType w:val="multilevel"/>
    <w:tmpl w:val="2678561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2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202C33"/>
    <w:multiLevelType w:val="hybridMultilevel"/>
    <w:tmpl w:val="F918D2FC"/>
    <w:lvl w:ilvl="0" w:tplc="D08AFDE6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13D8E"/>
    <w:multiLevelType w:val="hybridMultilevel"/>
    <w:tmpl w:val="093A5438"/>
    <w:lvl w:ilvl="0" w:tplc="D08AFDE6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2189"/>
    <w:multiLevelType w:val="multilevel"/>
    <w:tmpl w:val="C1C8AFF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97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B302541"/>
    <w:multiLevelType w:val="hybridMultilevel"/>
    <w:tmpl w:val="AD08B5CC"/>
    <w:lvl w:ilvl="0" w:tplc="C9C4E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45976"/>
    <w:multiLevelType w:val="hybridMultilevel"/>
    <w:tmpl w:val="91DE5A3E"/>
    <w:lvl w:ilvl="0" w:tplc="82B61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D341F"/>
    <w:multiLevelType w:val="multilevel"/>
    <w:tmpl w:val="51EC3F20"/>
    <w:styleLink w:val="40KWWFAufzhlungStriche"/>
    <w:lvl w:ilvl="0">
      <w:start w:val="1"/>
      <w:numFmt w:val="bullet"/>
      <w:pStyle w:val="04KWWFAufzStrichmitAbstand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97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45B471B"/>
    <w:multiLevelType w:val="hybridMultilevel"/>
    <w:tmpl w:val="3BF6D6F0"/>
    <w:lvl w:ilvl="0" w:tplc="311C50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36056"/>
    <w:multiLevelType w:val="multilevel"/>
    <w:tmpl w:val="225C7704"/>
    <w:lvl w:ilvl="0">
      <w:start w:val="1"/>
      <w:numFmt w:val="decimal"/>
      <w:lvlText w:val="%1"/>
      <w:lvlJc w:val="left"/>
      <w:pPr>
        <w:tabs>
          <w:tab w:val="num" w:pos="2156"/>
        </w:tabs>
        <w:ind w:left="2156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552"/>
        </w:tabs>
        <w:ind w:left="2552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93"/>
        </w:tabs>
        <w:ind w:left="2893" w:hanging="17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33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12" w:hanging="360"/>
      </w:pPr>
      <w:rPr>
        <w:rFonts w:hint="default"/>
      </w:rPr>
    </w:lvl>
  </w:abstractNum>
  <w:abstractNum w:abstractNumId="10" w15:restartNumberingAfterBreak="0">
    <w:nsid w:val="3A341D7A"/>
    <w:multiLevelType w:val="hybridMultilevel"/>
    <w:tmpl w:val="5B52C878"/>
    <w:lvl w:ilvl="0" w:tplc="16B68F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82A2E"/>
    <w:multiLevelType w:val="hybridMultilevel"/>
    <w:tmpl w:val="9B2A08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C646F"/>
    <w:multiLevelType w:val="multilevel"/>
    <w:tmpl w:val="D9646B90"/>
    <w:lvl w:ilvl="0">
      <w:start w:val="1"/>
      <w:numFmt w:val="decimal"/>
      <w:pStyle w:val="12PWWFAnhang1"/>
      <w:lvlText w:val="A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22PWWFAnhang2"/>
      <w:lvlText w:val="A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32PWWFAnhang3"/>
      <w:lvlText w:val="A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459948F1"/>
    <w:multiLevelType w:val="hybridMultilevel"/>
    <w:tmpl w:val="4704F868"/>
    <w:lvl w:ilvl="0" w:tplc="D08AFDE6">
      <w:start w:val="6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E5BD9"/>
    <w:multiLevelType w:val="hybridMultilevel"/>
    <w:tmpl w:val="8BB086DC"/>
    <w:lvl w:ilvl="0" w:tplc="D08AFDE6">
      <w:start w:val="6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67896"/>
    <w:multiLevelType w:val="multilevel"/>
    <w:tmpl w:val="91C009CE"/>
    <w:lvl w:ilvl="0">
      <w:start w:val="1"/>
      <w:numFmt w:val="decimal"/>
      <w:pStyle w:val="10KWWFberschrift1num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20KWWFberschrift2num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30KWWFberschrift3num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E8750F5"/>
    <w:multiLevelType w:val="hybridMultilevel"/>
    <w:tmpl w:val="0622A57A"/>
    <w:lvl w:ilvl="0" w:tplc="C1A42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42F7A"/>
    <w:multiLevelType w:val="multilevel"/>
    <w:tmpl w:val="66F8BE2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cs="Wingdings"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3186" w:hanging="3186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3549" w:hanging="354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9"/>
        </w:tabs>
        <w:ind w:left="4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29"/>
        </w:tabs>
        <w:ind w:left="4629" w:hanging="360"/>
      </w:pPr>
      <w:rPr>
        <w:rFonts w:hint="default"/>
      </w:rPr>
    </w:lvl>
  </w:abstractNum>
  <w:abstractNum w:abstractNumId="18" w15:restartNumberingAfterBreak="0">
    <w:nsid w:val="53C317D0"/>
    <w:multiLevelType w:val="hybridMultilevel"/>
    <w:tmpl w:val="702CBDF0"/>
    <w:lvl w:ilvl="0" w:tplc="A738B6F0">
      <w:start w:val="1"/>
      <w:numFmt w:val="bullet"/>
      <w:pStyle w:val="03KWWFAufzStrichohneAbstan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A3F54"/>
    <w:multiLevelType w:val="hybridMultilevel"/>
    <w:tmpl w:val="9AF8BE4C"/>
    <w:lvl w:ilvl="0" w:tplc="44F02696">
      <w:start w:val="1"/>
      <w:numFmt w:val="decimal"/>
      <w:pStyle w:val="05KWWFAufzZahlohneAbstand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B5090"/>
    <w:multiLevelType w:val="hybridMultilevel"/>
    <w:tmpl w:val="40EADC3E"/>
    <w:lvl w:ilvl="0" w:tplc="FA9E4354">
      <w:start w:val="1"/>
      <w:numFmt w:val="bullet"/>
      <w:lvlText w:val=""/>
      <w:lvlJc w:val="left"/>
      <w:pPr>
        <w:ind w:left="720" w:hanging="360"/>
      </w:pPr>
      <w:rPr>
        <w:rFonts w:ascii="Wingdings" w:eastAsia="PMingLiU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006A1"/>
    <w:multiLevelType w:val="hybridMultilevel"/>
    <w:tmpl w:val="F3AC9186"/>
    <w:lvl w:ilvl="0" w:tplc="D08AFDE6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8015A"/>
    <w:multiLevelType w:val="hybridMultilevel"/>
    <w:tmpl w:val="1E1ED1A4"/>
    <w:lvl w:ilvl="0" w:tplc="0E567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03BF1"/>
    <w:multiLevelType w:val="hybridMultilevel"/>
    <w:tmpl w:val="A6E05C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6219C"/>
    <w:multiLevelType w:val="multilevel"/>
    <w:tmpl w:val="B888DF4A"/>
    <w:styleLink w:val="41KWWFAufzhlungZahlen"/>
    <w:lvl w:ilvl="0">
      <w:start w:val="1"/>
      <w:numFmt w:val="decimal"/>
      <w:pStyle w:val="06KWWFAufzZahlmitAbstand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2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EDD3BD2"/>
    <w:multiLevelType w:val="hybridMultilevel"/>
    <w:tmpl w:val="47E23FAC"/>
    <w:lvl w:ilvl="0" w:tplc="2D0C8518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690728">
    <w:abstractNumId w:val="0"/>
  </w:num>
  <w:num w:numId="2" w16cid:durableId="1554072814">
    <w:abstractNumId w:val="4"/>
  </w:num>
  <w:num w:numId="3" w16cid:durableId="1477989620">
    <w:abstractNumId w:val="9"/>
  </w:num>
  <w:num w:numId="4" w16cid:durableId="295373235">
    <w:abstractNumId w:val="1"/>
  </w:num>
  <w:num w:numId="5" w16cid:durableId="2015958087">
    <w:abstractNumId w:val="15"/>
  </w:num>
  <w:num w:numId="6" w16cid:durableId="1392509118">
    <w:abstractNumId w:val="15"/>
  </w:num>
  <w:num w:numId="7" w16cid:durableId="1025328989">
    <w:abstractNumId w:val="15"/>
  </w:num>
  <w:num w:numId="8" w16cid:durableId="394399472">
    <w:abstractNumId w:val="7"/>
  </w:num>
  <w:num w:numId="9" w16cid:durableId="2145929142">
    <w:abstractNumId w:val="24"/>
  </w:num>
  <w:num w:numId="10" w16cid:durableId="2142183208">
    <w:abstractNumId w:val="17"/>
  </w:num>
  <w:num w:numId="11" w16cid:durableId="453597047">
    <w:abstractNumId w:val="17"/>
  </w:num>
  <w:num w:numId="12" w16cid:durableId="989602368">
    <w:abstractNumId w:val="17"/>
  </w:num>
  <w:num w:numId="13" w16cid:durableId="1762026820">
    <w:abstractNumId w:val="17"/>
  </w:num>
  <w:num w:numId="14" w16cid:durableId="271518101">
    <w:abstractNumId w:val="17"/>
  </w:num>
  <w:num w:numId="15" w16cid:durableId="1840341115">
    <w:abstractNumId w:val="17"/>
  </w:num>
  <w:num w:numId="16" w16cid:durableId="424887334">
    <w:abstractNumId w:val="5"/>
  </w:num>
  <w:num w:numId="17" w16cid:durableId="1329362571">
    <w:abstractNumId w:val="22"/>
  </w:num>
  <w:num w:numId="18" w16cid:durableId="1040474261">
    <w:abstractNumId w:val="10"/>
  </w:num>
  <w:num w:numId="19" w16cid:durableId="47532648">
    <w:abstractNumId w:val="18"/>
  </w:num>
  <w:num w:numId="20" w16cid:durableId="2117602329">
    <w:abstractNumId w:val="6"/>
  </w:num>
  <w:num w:numId="21" w16cid:durableId="1875188995">
    <w:abstractNumId w:val="16"/>
  </w:num>
  <w:num w:numId="22" w16cid:durableId="1247807563">
    <w:abstractNumId w:val="8"/>
  </w:num>
  <w:num w:numId="23" w16cid:durableId="878856669">
    <w:abstractNumId w:val="19"/>
  </w:num>
  <w:num w:numId="24" w16cid:durableId="1878814344">
    <w:abstractNumId w:val="11"/>
  </w:num>
  <w:num w:numId="25" w16cid:durableId="937493098">
    <w:abstractNumId w:val="25"/>
  </w:num>
  <w:num w:numId="26" w16cid:durableId="5442668">
    <w:abstractNumId w:val="20"/>
  </w:num>
  <w:num w:numId="27" w16cid:durableId="1479030533">
    <w:abstractNumId w:val="3"/>
  </w:num>
  <w:num w:numId="28" w16cid:durableId="1906717789">
    <w:abstractNumId w:val="21"/>
  </w:num>
  <w:num w:numId="29" w16cid:durableId="1419134177">
    <w:abstractNumId w:val="23"/>
  </w:num>
  <w:num w:numId="30" w16cid:durableId="285892674">
    <w:abstractNumId w:val="2"/>
  </w:num>
  <w:num w:numId="31" w16cid:durableId="330378036">
    <w:abstractNumId w:val="13"/>
  </w:num>
  <w:num w:numId="32" w16cid:durableId="1166626233">
    <w:abstractNumId w:val="14"/>
  </w:num>
  <w:num w:numId="33" w16cid:durableId="5250957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hSnHjeKKUQfXGjVs0gaYSfZ6/+vCwRqkVfc7hMfUaZK62QhfRC6c2E06GGmZE5EvRisWQtkwjmHdwtWhc3VQw==" w:salt="j6BSRCDYwb6R+mMMYGgTcA==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1A6"/>
    <w:rsid w:val="0000243C"/>
    <w:rsid w:val="000028F3"/>
    <w:rsid w:val="0000429A"/>
    <w:rsid w:val="000042B1"/>
    <w:rsid w:val="00004626"/>
    <w:rsid w:val="0000643D"/>
    <w:rsid w:val="00007163"/>
    <w:rsid w:val="000072BC"/>
    <w:rsid w:val="000072EA"/>
    <w:rsid w:val="00010A0B"/>
    <w:rsid w:val="00013618"/>
    <w:rsid w:val="00013CDB"/>
    <w:rsid w:val="000151DB"/>
    <w:rsid w:val="0001685C"/>
    <w:rsid w:val="00017BAD"/>
    <w:rsid w:val="00017BD9"/>
    <w:rsid w:val="00017BDC"/>
    <w:rsid w:val="000202DE"/>
    <w:rsid w:val="0002350B"/>
    <w:rsid w:val="000243D7"/>
    <w:rsid w:val="00030086"/>
    <w:rsid w:val="00031BEF"/>
    <w:rsid w:val="00032C44"/>
    <w:rsid w:val="00033B45"/>
    <w:rsid w:val="000350F2"/>
    <w:rsid w:val="00035451"/>
    <w:rsid w:val="000372D1"/>
    <w:rsid w:val="00037FAC"/>
    <w:rsid w:val="0004019E"/>
    <w:rsid w:val="00040FA5"/>
    <w:rsid w:val="00041D3A"/>
    <w:rsid w:val="00041EFB"/>
    <w:rsid w:val="00044534"/>
    <w:rsid w:val="00045B52"/>
    <w:rsid w:val="0004795E"/>
    <w:rsid w:val="00052EDB"/>
    <w:rsid w:val="000533F5"/>
    <w:rsid w:val="0005368D"/>
    <w:rsid w:val="000542A3"/>
    <w:rsid w:val="000543F3"/>
    <w:rsid w:val="000544E5"/>
    <w:rsid w:val="0005540D"/>
    <w:rsid w:val="000579FA"/>
    <w:rsid w:val="00061902"/>
    <w:rsid w:val="00063250"/>
    <w:rsid w:val="00063DC9"/>
    <w:rsid w:val="00066709"/>
    <w:rsid w:val="00066DFE"/>
    <w:rsid w:val="00071B2D"/>
    <w:rsid w:val="000730F1"/>
    <w:rsid w:val="000732E8"/>
    <w:rsid w:val="000733E1"/>
    <w:rsid w:val="00073915"/>
    <w:rsid w:val="00073F1C"/>
    <w:rsid w:val="000751E1"/>
    <w:rsid w:val="0007578C"/>
    <w:rsid w:val="00080C80"/>
    <w:rsid w:val="00082989"/>
    <w:rsid w:val="00082D4C"/>
    <w:rsid w:val="00083018"/>
    <w:rsid w:val="00084AF0"/>
    <w:rsid w:val="00084B16"/>
    <w:rsid w:val="00084BDC"/>
    <w:rsid w:val="00084E85"/>
    <w:rsid w:val="000861B3"/>
    <w:rsid w:val="00087010"/>
    <w:rsid w:val="0008751A"/>
    <w:rsid w:val="0009137F"/>
    <w:rsid w:val="00092D0A"/>
    <w:rsid w:val="00093443"/>
    <w:rsid w:val="000935BB"/>
    <w:rsid w:val="00093AB3"/>
    <w:rsid w:val="000952A9"/>
    <w:rsid w:val="00095CD1"/>
    <w:rsid w:val="00096966"/>
    <w:rsid w:val="00096C16"/>
    <w:rsid w:val="000971A6"/>
    <w:rsid w:val="000975A3"/>
    <w:rsid w:val="000A0A3E"/>
    <w:rsid w:val="000A1C05"/>
    <w:rsid w:val="000A25F8"/>
    <w:rsid w:val="000A565D"/>
    <w:rsid w:val="000A6CC2"/>
    <w:rsid w:val="000B0DB5"/>
    <w:rsid w:val="000B188E"/>
    <w:rsid w:val="000B1E0E"/>
    <w:rsid w:val="000B28F8"/>
    <w:rsid w:val="000B2B64"/>
    <w:rsid w:val="000B36CA"/>
    <w:rsid w:val="000B4682"/>
    <w:rsid w:val="000B4D16"/>
    <w:rsid w:val="000C0765"/>
    <w:rsid w:val="000C19E9"/>
    <w:rsid w:val="000C3A95"/>
    <w:rsid w:val="000C5C0F"/>
    <w:rsid w:val="000C6166"/>
    <w:rsid w:val="000C78B6"/>
    <w:rsid w:val="000D00AD"/>
    <w:rsid w:val="000D0754"/>
    <w:rsid w:val="000D0A92"/>
    <w:rsid w:val="000D144A"/>
    <w:rsid w:val="000D3176"/>
    <w:rsid w:val="000D349A"/>
    <w:rsid w:val="000D5C3B"/>
    <w:rsid w:val="000D6E2D"/>
    <w:rsid w:val="000D73E8"/>
    <w:rsid w:val="000D7887"/>
    <w:rsid w:val="000E043F"/>
    <w:rsid w:val="000E0C96"/>
    <w:rsid w:val="000E1C8F"/>
    <w:rsid w:val="000E2244"/>
    <w:rsid w:val="000E2ADF"/>
    <w:rsid w:val="000E2AE8"/>
    <w:rsid w:val="000E33B0"/>
    <w:rsid w:val="000E390B"/>
    <w:rsid w:val="000E50D2"/>
    <w:rsid w:val="000E6A42"/>
    <w:rsid w:val="000E729C"/>
    <w:rsid w:val="000E786F"/>
    <w:rsid w:val="000F06F7"/>
    <w:rsid w:val="000F2934"/>
    <w:rsid w:val="000F4F90"/>
    <w:rsid w:val="000F7F8F"/>
    <w:rsid w:val="00103383"/>
    <w:rsid w:val="00105412"/>
    <w:rsid w:val="0010640E"/>
    <w:rsid w:val="00110068"/>
    <w:rsid w:val="00111757"/>
    <w:rsid w:val="00112862"/>
    <w:rsid w:val="00113AF8"/>
    <w:rsid w:val="0011577A"/>
    <w:rsid w:val="00116553"/>
    <w:rsid w:val="00116D8D"/>
    <w:rsid w:val="001176C1"/>
    <w:rsid w:val="00117CF5"/>
    <w:rsid w:val="001204D3"/>
    <w:rsid w:val="00120C39"/>
    <w:rsid w:val="00121324"/>
    <w:rsid w:val="00121CD4"/>
    <w:rsid w:val="00124021"/>
    <w:rsid w:val="00124602"/>
    <w:rsid w:val="00124FC8"/>
    <w:rsid w:val="00127AC2"/>
    <w:rsid w:val="0013059A"/>
    <w:rsid w:val="001326B4"/>
    <w:rsid w:val="001335B9"/>
    <w:rsid w:val="0013731C"/>
    <w:rsid w:val="001374C8"/>
    <w:rsid w:val="001413ED"/>
    <w:rsid w:val="00142257"/>
    <w:rsid w:val="00144CD8"/>
    <w:rsid w:val="001457C1"/>
    <w:rsid w:val="00145A63"/>
    <w:rsid w:val="001503B3"/>
    <w:rsid w:val="001505C6"/>
    <w:rsid w:val="00150806"/>
    <w:rsid w:val="00151631"/>
    <w:rsid w:val="00151EE0"/>
    <w:rsid w:val="00152C89"/>
    <w:rsid w:val="00153982"/>
    <w:rsid w:val="00155BB3"/>
    <w:rsid w:val="001560FB"/>
    <w:rsid w:val="001561D9"/>
    <w:rsid w:val="00156362"/>
    <w:rsid w:val="00156400"/>
    <w:rsid w:val="00160832"/>
    <w:rsid w:val="0016141E"/>
    <w:rsid w:val="001630F0"/>
    <w:rsid w:val="001633B0"/>
    <w:rsid w:val="00163457"/>
    <w:rsid w:val="0016375C"/>
    <w:rsid w:val="00164980"/>
    <w:rsid w:val="00165166"/>
    <w:rsid w:val="0016604B"/>
    <w:rsid w:val="00166EB9"/>
    <w:rsid w:val="0016793D"/>
    <w:rsid w:val="00170160"/>
    <w:rsid w:val="00170B5C"/>
    <w:rsid w:val="00170E09"/>
    <w:rsid w:val="0017107C"/>
    <w:rsid w:val="001713FE"/>
    <w:rsid w:val="00171EB4"/>
    <w:rsid w:val="00173041"/>
    <w:rsid w:val="001736B9"/>
    <w:rsid w:val="001738BE"/>
    <w:rsid w:val="00173DF0"/>
    <w:rsid w:val="0017472C"/>
    <w:rsid w:val="00174ACD"/>
    <w:rsid w:val="00175DCD"/>
    <w:rsid w:val="0017697C"/>
    <w:rsid w:val="00180CF0"/>
    <w:rsid w:val="00180DB1"/>
    <w:rsid w:val="00181EBD"/>
    <w:rsid w:val="00182418"/>
    <w:rsid w:val="00183487"/>
    <w:rsid w:val="00184709"/>
    <w:rsid w:val="0018486D"/>
    <w:rsid w:val="00185993"/>
    <w:rsid w:val="00187CDD"/>
    <w:rsid w:val="00187D89"/>
    <w:rsid w:val="001907D4"/>
    <w:rsid w:val="00191685"/>
    <w:rsid w:val="00191E49"/>
    <w:rsid w:val="00192F1E"/>
    <w:rsid w:val="00194367"/>
    <w:rsid w:val="00194E8E"/>
    <w:rsid w:val="001972B9"/>
    <w:rsid w:val="001A0302"/>
    <w:rsid w:val="001A271C"/>
    <w:rsid w:val="001A3184"/>
    <w:rsid w:val="001A43E0"/>
    <w:rsid w:val="001A4D63"/>
    <w:rsid w:val="001A57ED"/>
    <w:rsid w:val="001A5A88"/>
    <w:rsid w:val="001A5F02"/>
    <w:rsid w:val="001A6EEA"/>
    <w:rsid w:val="001B0B84"/>
    <w:rsid w:val="001B1E2D"/>
    <w:rsid w:val="001B5360"/>
    <w:rsid w:val="001C1B96"/>
    <w:rsid w:val="001C2940"/>
    <w:rsid w:val="001C4527"/>
    <w:rsid w:val="001C5CA0"/>
    <w:rsid w:val="001D0088"/>
    <w:rsid w:val="001D12D5"/>
    <w:rsid w:val="001D3EA9"/>
    <w:rsid w:val="001D410B"/>
    <w:rsid w:val="001D5DAD"/>
    <w:rsid w:val="001D688E"/>
    <w:rsid w:val="001D7437"/>
    <w:rsid w:val="001D752B"/>
    <w:rsid w:val="001E0083"/>
    <w:rsid w:val="001E190B"/>
    <w:rsid w:val="001E21D0"/>
    <w:rsid w:val="001E22CC"/>
    <w:rsid w:val="001E2447"/>
    <w:rsid w:val="001E4B10"/>
    <w:rsid w:val="001E5B0A"/>
    <w:rsid w:val="001E7958"/>
    <w:rsid w:val="001E7E97"/>
    <w:rsid w:val="001F0375"/>
    <w:rsid w:val="001F0578"/>
    <w:rsid w:val="001F0781"/>
    <w:rsid w:val="001F28AC"/>
    <w:rsid w:val="001F5083"/>
    <w:rsid w:val="001F69E3"/>
    <w:rsid w:val="001F7F34"/>
    <w:rsid w:val="00200555"/>
    <w:rsid w:val="002019EB"/>
    <w:rsid w:val="002026BB"/>
    <w:rsid w:val="0020441E"/>
    <w:rsid w:val="002064F5"/>
    <w:rsid w:val="00206F01"/>
    <w:rsid w:val="0021079B"/>
    <w:rsid w:val="00211F61"/>
    <w:rsid w:val="00212C40"/>
    <w:rsid w:val="00212C98"/>
    <w:rsid w:val="00212DC5"/>
    <w:rsid w:val="00214BCC"/>
    <w:rsid w:val="002205D4"/>
    <w:rsid w:val="002206FF"/>
    <w:rsid w:val="00220E25"/>
    <w:rsid w:val="002214C7"/>
    <w:rsid w:val="002229CD"/>
    <w:rsid w:val="00222A43"/>
    <w:rsid w:val="00222EBD"/>
    <w:rsid w:val="0022370D"/>
    <w:rsid w:val="002258B3"/>
    <w:rsid w:val="0023203C"/>
    <w:rsid w:val="002323AE"/>
    <w:rsid w:val="00232BC6"/>
    <w:rsid w:val="002332BA"/>
    <w:rsid w:val="002356BC"/>
    <w:rsid w:val="0023590B"/>
    <w:rsid w:val="002359C7"/>
    <w:rsid w:val="00237F1E"/>
    <w:rsid w:val="00240ABD"/>
    <w:rsid w:val="00241A30"/>
    <w:rsid w:val="00243B5F"/>
    <w:rsid w:val="00245CAD"/>
    <w:rsid w:val="00245E06"/>
    <w:rsid w:val="00246CE5"/>
    <w:rsid w:val="00247173"/>
    <w:rsid w:val="002474FD"/>
    <w:rsid w:val="00247F81"/>
    <w:rsid w:val="00250477"/>
    <w:rsid w:val="00252BCB"/>
    <w:rsid w:val="0025678A"/>
    <w:rsid w:val="00256BC7"/>
    <w:rsid w:val="00256CF8"/>
    <w:rsid w:val="00256DFC"/>
    <w:rsid w:val="00257003"/>
    <w:rsid w:val="00261969"/>
    <w:rsid w:val="002620AE"/>
    <w:rsid w:val="00263C86"/>
    <w:rsid w:val="00265C1D"/>
    <w:rsid w:val="00266A41"/>
    <w:rsid w:val="00271452"/>
    <w:rsid w:val="00271832"/>
    <w:rsid w:val="00271D69"/>
    <w:rsid w:val="002752BB"/>
    <w:rsid w:val="00276800"/>
    <w:rsid w:val="00276DBD"/>
    <w:rsid w:val="002778EF"/>
    <w:rsid w:val="00280169"/>
    <w:rsid w:val="0028075E"/>
    <w:rsid w:val="0028283E"/>
    <w:rsid w:val="00284870"/>
    <w:rsid w:val="002853A2"/>
    <w:rsid w:val="002878B2"/>
    <w:rsid w:val="00287E06"/>
    <w:rsid w:val="0029223B"/>
    <w:rsid w:val="00292550"/>
    <w:rsid w:val="002950D6"/>
    <w:rsid w:val="00296C59"/>
    <w:rsid w:val="002A0CED"/>
    <w:rsid w:val="002A1915"/>
    <w:rsid w:val="002A1B28"/>
    <w:rsid w:val="002A334B"/>
    <w:rsid w:val="002A3701"/>
    <w:rsid w:val="002A3877"/>
    <w:rsid w:val="002A4708"/>
    <w:rsid w:val="002A4B0F"/>
    <w:rsid w:val="002A57CF"/>
    <w:rsid w:val="002A5819"/>
    <w:rsid w:val="002A5E1C"/>
    <w:rsid w:val="002A729D"/>
    <w:rsid w:val="002B0BB7"/>
    <w:rsid w:val="002B3965"/>
    <w:rsid w:val="002B3FEB"/>
    <w:rsid w:val="002B5EF5"/>
    <w:rsid w:val="002B7745"/>
    <w:rsid w:val="002C0486"/>
    <w:rsid w:val="002C40EE"/>
    <w:rsid w:val="002C508B"/>
    <w:rsid w:val="002C55DA"/>
    <w:rsid w:val="002C5EFA"/>
    <w:rsid w:val="002C6618"/>
    <w:rsid w:val="002C771F"/>
    <w:rsid w:val="002C7C5B"/>
    <w:rsid w:val="002D0C5D"/>
    <w:rsid w:val="002D2A31"/>
    <w:rsid w:val="002D3A50"/>
    <w:rsid w:val="002D5F88"/>
    <w:rsid w:val="002D6A1A"/>
    <w:rsid w:val="002E5151"/>
    <w:rsid w:val="002E5F8E"/>
    <w:rsid w:val="002E6F79"/>
    <w:rsid w:val="002F16A1"/>
    <w:rsid w:val="002F1AC4"/>
    <w:rsid w:val="002F2402"/>
    <w:rsid w:val="002F2FBA"/>
    <w:rsid w:val="002F5266"/>
    <w:rsid w:val="002F56FD"/>
    <w:rsid w:val="002F7094"/>
    <w:rsid w:val="002F7113"/>
    <w:rsid w:val="00301629"/>
    <w:rsid w:val="0030331F"/>
    <w:rsid w:val="0030427C"/>
    <w:rsid w:val="00305380"/>
    <w:rsid w:val="003069EE"/>
    <w:rsid w:val="00306F11"/>
    <w:rsid w:val="00307501"/>
    <w:rsid w:val="00310A7D"/>
    <w:rsid w:val="00310C89"/>
    <w:rsid w:val="0031286E"/>
    <w:rsid w:val="00313188"/>
    <w:rsid w:val="00313A74"/>
    <w:rsid w:val="0031584E"/>
    <w:rsid w:val="00316EE2"/>
    <w:rsid w:val="00320112"/>
    <w:rsid w:val="00322ED3"/>
    <w:rsid w:val="003231A0"/>
    <w:rsid w:val="003248AA"/>
    <w:rsid w:val="00324C8A"/>
    <w:rsid w:val="00324D55"/>
    <w:rsid w:val="00324F2E"/>
    <w:rsid w:val="00325733"/>
    <w:rsid w:val="003265C2"/>
    <w:rsid w:val="0032676D"/>
    <w:rsid w:val="0032724F"/>
    <w:rsid w:val="003279A0"/>
    <w:rsid w:val="00332252"/>
    <w:rsid w:val="0033269C"/>
    <w:rsid w:val="0033290C"/>
    <w:rsid w:val="00332C75"/>
    <w:rsid w:val="00336E86"/>
    <w:rsid w:val="00337EB8"/>
    <w:rsid w:val="00340EBE"/>
    <w:rsid w:val="0034153A"/>
    <w:rsid w:val="00344516"/>
    <w:rsid w:val="00345739"/>
    <w:rsid w:val="00346424"/>
    <w:rsid w:val="003466CD"/>
    <w:rsid w:val="003518AC"/>
    <w:rsid w:val="00352B82"/>
    <w:rsid w:val="00354595"/>
    <w:rsid w:val="00354A33"/>
    <w:rsid w:val="0035529B"/>
    <w:rsid w:val="00355D7F"/>
    <w:rsid w:val="00355DD8"/>
    <w:rsid w:val="003602F4"/>
    <w:rsid w:val="00361E0E"/>
    <w:rsid w:val="00361F46"/>
    <w:rsid w:val="00362CC7"/>
    <w:rsid w:val="003633C9"/>
    <w:rsid w:val="0036445F"/>
    <w:rsid w:val="00367143"/>
    <w:rsid w:val="0037070E"/>
    <w:rsid w:val="00371471"/>
    <w:rsid w:val="00371735"/>
    <w:rsid w:val="00373A92"/>
    <w:rsid w:val="00373EA6"/>
    <w:rsid w:val="00375781"/>
    <w:rsid w:val="003803C5"/>
    <w:rsid w:val="00380A33"/>
    <w:rsid w:val="003811E4"/>
    <w:rsid w:val="00383AFC"/>
    <w:rsid w:val="00383B02"/>
    <w:rsid w:val="00384D9A"/>
    <w:rsid w:val="0038528C"/>
    <w:rsid w:val="003861EA"/>
    <w:rsid w:val="003865E9"/>
    <w:rsid w:val="00387B4D"/>
    <w:rsid w:val="00390D06"/>
    <w:rsid w:val="003913D9"/>
    <w:rsid w:val="00392ACE"/>
    <w:rsid w:val="0039352A"/>
    <w:rsid w:val="00394738"/>
    <w:rsid w:val="003958C5"/>
    <w:rsid w:val="0039590E"/>
    <w:rsid w:val="00395EC8"/>
    <w:rsid w:val="003962CF"/>
    <w:rsid w:val="00396F3C"/>
    <w:rsid w:val="003A25EA"/>
    <w:rsid w:val="003A3F64"/>
    <w:rsid w:val="003A450F"/>
    <w:rsid w:val="003B0E2C"/>
    <w:rsid w:val="003B1741"/>
    <w:rsid w:val="003B1BF0"/>
    <w:rsid w:val="003B2039"/>
    <w:rsid w:val="003B2644"/>
    <w:rsid w:val="003B43DB"/>
    <w:rsid w:val="003B4B67"/>
    <w:rsid w:val="003B4EA9"/>
    <w:rsid w:val="003B6D61"/>
    <w:rsid w:val="003B6FAA"/>
    <w:rsid w:val="003B71B0"/>
    <w:rsid w:val="003B7475"/>
    <w:rsid w:val="003C0102"/>
    <w:rsid w:val="003C2164"/>
    <w:rsid w:val="003C26E1"/>
    <w:rsid w:val="003C709F"/>
    <w:rsid w:val="003D227D"/>
    <w:rsid w:val="003D2FE2"/>
    <w:rsid w:val="003D312D"/>
    <w:rsid w:val="003D3157"/>
    <w:rsid w:val="003D3586"/>
    <w:rsid w:val="003D3948"/>
    <w:rsid w:val="003D3C42"/>
    <w:rsid w:val="003D408A"/>
    <w:rsid w:val="003D6322"/>
    <w:rsid w:val="003D6483"/>
    <w:rsid w:val="003D78D3"/>
    <w:rsid w:val="003D7CC5"/>
    <w:rsid w:val="003E155B"/>
    <w:rsid w:val="003E1D5E"/>
    <w:rsid w:val="003E2473"/>
    <w:rsid w:val="003F0BD6"/>
    <w:rsid w:val="003F1D20"/>
    <w:rsid w:val="003F5FB6"/>
    <w:rsid w:val="003F5FF0"/>
    <w:rsid w:val="003F6A53"/>
    <w:rsid w:val="00400E7D"/>
    <w:rsid w:val="004011F0"/>
    <w:rsid w:val="00404422"/>
    <w:rsid w:val="00404786"/>
    <w:rsid w:val="0040485C"/>
    <w:rsid w:val="00404D7E"/>
    <w:rsid w:val="004062E3"/>
    <w:rsid w:val="00406411"/>
    <w:rsid w:val="00407036"/>
    <w:rsid w:val="00410043"/>
    <w:rsid w:val="00410107"/>
    <w:rsid w:val="004104C0"/>
    <w:rsid w:val="0041142F"/>
    <w:rsid w:val="00412CB3"/>
    <w:rsid w:val="0041556D"/>
    <w:rsid w:val="00416129"/>
    <w:rsid w:val="00416322"/>
    <w:rsid w:val="00416D54"/>
    <w:rsid w:val="004203D3"/>
    <w:rsid w:val="004248C6"/>
    <w:rsid w:val="00433630"/>
    <w:rsid w:val="00436F8B"/>
    <w:rsid w:val="004372B9"/>
    <w:rsid w:val="00437D18"/>
    <w:rsid w:val="00440781"/>
    <w:rsid w:val="00442EE7"/>
    <w:rsid w:val="004437F5"/>
    <w:rsid w:val="0044600D"/>
    <w:rsid w:val="00446E5E"/>
    <w:rsid w:val="0044745D"/>
    <w:rsid w:val="00447531"/>
    <w:rsid w:val="004510FD"/>
    <w:rsid w:val="00451921"/>
    <w:rsid w:val="004554A4"/>
    <w:rsid w:val="00455930"/>
    <w:rsid w:val="00456175"/>
    <w:rsid w:val="004565B7"/>
    <w:rsid w:val="004622E8"/>
    <w:rsid w:val="0046263A"/>
    <w:rsid w:val="00463743"/>
    <w:rsid w:val="00464369"/>
    <w:rsid w:val="00465A3F"/>
    <w:rsid w:val="00467421"/>
    <w:rsid w:val="00467D98"/>
    <w:rsid w:val="00467E87"/>
    <w:rsid w:val="004713A4"/>
    <w:rsid w:val="00471E3F"/>
    <w:rsid w:val="0047258C"/>
    <w:rsid w:val="0047338D"/>
    <w:rsid w:val="004736D9"/>
    <w:rsid w:val="0047470E"/>
    <w:rsid w:val="004753BE"/>
    <w:rsid w:val="004756F3"/>
    <w:rsid w:val="004777CD"/>
    <w:rsid w:val="004807BD"/>
    <w:rsid w:val="00481762"/>
    <w:rsid w:val="00481A67"/>
    <w:rsid w:val="00481F2D"/>
    <w:rsid w:val="00487C8A"/>
    <w:rsid w:val="004908ED"/>
    <w:rsid w:val="00492203"/>
    <w:rsid w:val="004952B0"/>
    <w:rsid w:val="004956DC"/>
    <w:rsid w:val="00497C4A"/>
    <w:rsid w:val="004A1398"/>
    <w:rsid w:val="004A3897"/>
    <w:rsid w:val="004A3A16"/>
    <w:rsid w:val="004A3A72"/>
    <w:rsid w:val="004A4734"/>
    <w:rsid w:val="004A754B"/>
    <w:rsid w:val="004A7A9A"/>
    <w:rsid w:val="004B0857"/>
    <w:rsid w:val="004B0AA9"/>
    <w:rsid w:val="004B1B45"/>
    <w:rsid w:val="004B2049"/>
    <w:rsid w:val="004B2D6B"/>
    <w:rsid w:val="004B3597"/>
    <w:rsid w:val="004B3E3F"/>
    <w:rsid w:val="004B5AD7"/>
    <w:rsid w:val="004B5E2B"/>
    <w:rsid w:val="004B639B"/>
    <w:rsid w:val="004B744D"/>
    <w:rsid w:val="004B7E25"/>
    <w:rsid w:val="004C277D"/>
    <w:rsid w:val="004C3985"/>
    <w:rsid w:val="004C5B26"/>
    <w:rsid w:val="004C6098"/>
    <w:rsid w:val="004C79EA"/>
    <w:rsid w:val="004D02FF"/>
    <w:rsid w:val="004D0456"/>
    <w:rsid w:val="004D064A"/>
    <w:rsid w:val="004D12AF"/>
    <w:rsid w:val="004D354D"/>
    <w:rsid w:val="004D48C1"/>
    <w:rsid w:val="004D574D"/>
    <w:rsid w:val="004D5A21"/>
    <w:rsid w:val="004D66A0"/>
    <w:rsid w:val="004E01B9"/>
    <w:rsid w:val="004E0530"/>
    <w:rsid w:val="004E1088"/>
    <w:rsid w:val="004E2A41"/>
    <w:rsid w:val="004E35E9"/>
    <w:rsid w:val="004E5829"/>
    <w:rsid w:val="004E6643"/>
    <w:rsid w:val="004F10FF"/>
    <w:rsid w:val="004F2043"/>
    <w:rsid w:val="004F21AA"/>
    <w:rsid w:val="004F66EB"/>
    <w:rsid w:val="005006A0"/>
    <w:rsid w:val="00503F21"/>
    <w:rsid w:val="00511524"/>
    <w:rsid w:val="00512665"/>
    <w:rsid w:val="005150A7"/>
    <w:rsid w:val="005155E1"/>
    <w:rsid w:val="005163F7"/>
    <w:rsid w:val="00520D13"/>
    <w:rsid w:val="00520EF6"/>
    <w:rsid w:val="00523CB4"/>
    <w:rsid w:val="00524AEF"/>
    <w:rsid w:val="00524F13"/>
    <w:rsid w:val="005264EC"/>
    <w:rsid w:val="00527412"/>
    <w:rsid w:val="00530942"/>
    <w:rsid w:val="005315AF"/>
    <w:rsid w:val="005319DE"/>
    <w:rsid w:val="00531F94"/>
    <w:rsid w:val="005332F1"/>
    <w:rsid w:val="00533452"/>
    <w:rsid w:val="00536125"/>
    <w:rsid w:val="00536458"/>
    <w:rsid w:val="00537182"/>
    <w:rsid w:val="00541DB8"/>
    <w:rsid w:val="005447E6"/>
    <w:rsid w:val="00545C60"/>
    <w:rsid w:val="00546D12"/>
    <w:rsid w:val="00552C41"/>
    <w:rsid w:val="00553002"/>
    <w:rsid w:val="00554C90"/>
    <w:rsid w:val="005609C6"/>
    <w:rsid w:val="00561313"/>
    <w:rsid w:val="00561827"/>
    <w:rsid w:val="005618EE"/>
    <w:rsid w:val="00561A6C"/>
    <w:rsid w:val="00563E12"/>
    <w:rsid w:val="005642DB"/>
    <w:rsid w:val="00565ADD"/>
    <w:rsid w:val="00565E61"/>
    <w:rsid w:val="00567054"/>
    <w:rsid w:val="00570586"/>
    <w:rsid w:val="00570939"/>
    <w:rsid w:val="00570FDF"/>
    <w:rsid w:val="0057109C"/>
    <w:rsid w:val="00572CF4"/>
    <w:rsid w:val="005730AA"/>
    <w:rsid w:val="00573543"/>
    <w:rsid w:val="00573ABA"/>
    <w:rsid w:val="005745A9"/>
    <w:rsid w:val="00574A1D"/>
    <w:rsid w:val="00574E25"/>
    <w:rsid w:val="005753F0"/>
    <w:rsid w:val="00577122"/>
    <w:rsid w:val="00582AFF"/>
    <w:rsid w:val="005851CF"/>
    <w:rsid w:val="005856EB"/>
    <w:rsid w:val="005859E3"/>
    <w:rsid w:val="00586581"/>
    <w:rsid w:val="005866EC"/>
    <w:rsid w:val="00586BDA"/>
    <w:rsid w:val="0058738B"/>
    <w:rsid w:val="00590183"/>
    <w:rsid w:val="00590802"/>
    <w:rsid w:val="00590903"/>
    <w:rsid w:val="00590DAF"/>
    <w:rsid w:val="00596608"/>
    <w:rsid w:val="005A0324"/>
    <w:rsid w:val="005A1250"/>
    <w:rsid w:val="005A1332"/>
    <w:rsid w:val="005A1C29"/>
    <w:rsid w:val="005A2C80"/>
    <w:rsid w:val="005A47F7"/>
    <w:rsid w:val="005A5395"/>
    <w:rsid w:val="005A6062"/>
    <w:rsid w:val="005A70D2"/>
    <w:rsid w:val="005A7C74"/>
    <w:rsid w:val="005B0D18"/>
    <w:rsid w:val="005B1145"/>
    <w:rsid w:val="005B1933"/>
    <w:rsid w:val="005B1FCF"/>
    <w:rsid w:val="005B2101"/>
    <w:rsid w:val="005B2616"/>
    <w:rsid w:val="005B30DC"/>
    <w:rsid w:val="005B5538"/>
    <w:rsid w:val="005B5ABC"/>
    <w:rsid w:val="005B6319"/>
    <w:rsid w:val="005B6473"/>
    <w:rsid w:val="005B7E35"/>
    <w:rsid w:val="005C1D93"/>
    <w:rsid w:val="005C239D"/>
    <w:rsid w:val="005C2689"/>
    <w:rsid w:val="005C2CB7"/>
    <w:rsid w:val="005C3223"/>
    <w:rsid w:val="005C37EF"/>
    <w:rsid w:val="005C61E9"/>
    <w:rsid w:val="005C7150"/>
    <w:rsid w:val="005D0DB9"/>
    <w:rsid w:val="005D2593"/>
    <w:rsid w:val="005D4459"/>
    <w:rsid w:val="005D57EB"/>
    <w:rsid w:val="005D66A9"/>
    <w:rsid w:val="005D7E07"/>
    <w:rsid w:val="005E343C"/>
    <w:rsid w:val="005E36FB"/>
    <w:rsid w:val="005E7866"/>
    <w:rsid w:val="005F241A"/>
    <w:rsid w:val="005F3242"/>
    <w:rsid w:val="005F3F3C"/>
    <w:rsid w:val="005F662E"/>
    <w:rsid w:val="005F6F8D"/>
    <w:rsid w:val="005F7AE4"/>
    <w:rsid w:val="005F7D65"/>
    <w:rsid w:val="0060015A"/>
    <w:rsid w:val="006003C8"/>
    <w:rsid w:val="00602600"/>
    <w:rsid w:val="006028D0"/>
    <w:rsid w:val="00602E0E"/>
    <w:rsid w:val="00605091"/>
    <w:rsid w:val="00605474"/>
    <w:rsid w:val="006063C1"/>
    <w:rsid w:val="0061012D"/>
    <w:rsid w:val="006109B6"/>
    <w:rsid w:val="0061190D"/>
    <w:rsid w:val="006128A2"/>
    <w:rsid w:val="006133D2"/>
    <w:rsid w:val="00616EEE"/>
    <w:rsid w:val="006204B3"/>
    <w:rsid w:val="00620504"/>
    <w:rsid w:val="00622A62"/>
    <w:rsid w:val="00622CD4"/>
    <w:rsid w:val="006248AA"/>
    <w:rsid w:val="00630B7B"/>
    <w:rsid w:val="0063555D"/>
    <w:rsid w:val="00635DDF"/>
    <w:rsid w:val="00637233"/>
    <w:rsid w:val="006464B6"/>
    <w:rsid w:val="00646E3A"/>
    <w:rsid w:val="0064730F"/>
    <w:rsid w:val="00647655"/>
    <w:rsid w:val="00650345"/>
    <w:rsid w:val="0065157E"/>
    <w:rsid w:val="00652D64"/>
    <w:rsid w:val="00652E38"/>
    <w:rsid w:val="00655796"/>
    <w:rsid w:val="00655CCF"/>
    <w:rsid w:val="00656BE8"/>
    <w:rsid w:val="0066066C"/>
    <w:rsid w:val="0066111C"/>
    <w:rsid w:val="00663BC8"/>
    <w:rsid w:val="0066491A"/>
    <w:rsid w:val="006654B3"/>
    <w:rsid w:val="00667228"/>
    <w:rsid w:val="0067045A"/>
    <w:rsid w:val="006710E8"/>
    <w:rsid w:val="00671881"/>
    <w:rsid w:val="00671D67"/>
    <w:rsid w:val="0067378D"/>
    <w:rsid w:val="006747E7"/>
    <w:rsid w:val="00674DC9"/>
    <w:rsid w:val="00675AD2"/>
    <w:rsid w:val="00675FA1"/>
    <w:rsid w:val="00677104"/>
    <w:rsid w:val="00680C5D"/>
    <w:rsid w:val="00681D94"/>
    <w:rsid w:val="00681E6A"/>
    <w:rsid w:val="00683894"/>
    <w:rsid w:val="006845BE"/>
    <w:rsid w:val="00684E6A"/>
    <w:rsid w:val="00686EDD"/>
    <w:rsid w:val="006902ED"/>
    <w:rsid w:val="0069374A"/>
    <w:rsid w:val="006943E2"/>
    <w:rsid w:val="00696DB5"/>
    <w:rsid w:val="00697BDF"/>
    <w:rsid w:val="00697D37"/>
    <w:rsid w:val="006A02C4"/>
    <w:rsid w:val="006A0C9F"/>
    <w:rsid w:val="006A17A7"/>
    <w:rsid w:val="006A310F"/>
    <w:rsid w:val="006A45DB"/>
    <w:rsid w:val="006A506A"/>
    <w:rsid w:val="006A5E1C"/>
    <w:rsid w:val="006A5FD0"/>
    <w:rsid w:val="006A741E"/>
    <w:rsid w:val="006A7E62"/>
    <w:rsid w:val="006B0BA1"/>
    <w:rsid w:val="006B1AF7"/>
    <w:rsid w:val="006B52B1"/>
    <w:rsid w:val="006B6AF1"/>
    <w:rsid w:val="006B6F9C"/>
    <w:rsid w:val="006C010F"/>
    <w:rsid w:val="006C09DA"/>
    <w:rsid w:val="006C09FE"/>
    <w:rsid w:val="006C0CD4"/>
    <w:rsid w:val="006C10AE"/>
    <w:rsid w:val="006C1C8F"/>
    <w:rsid w:val="006C1FAC"/>
    <w:rsid w:val="006C2BBB"/>
    <w:rsid w:val="006C3C5C"/>
    <w:rsid w:val="006C5CA4"/>
    <w:rsid w:val="006C6E54"/>
    <w:rsid w:val="006C73F6"/>
    <w:rsid w:val="006D0F93"/>
    <w:rsid w:val="006D269F"/>
    <w:rsid w:val="006D39EB"/>
    <w:rsid w:val="006D4CF9"/>
    <w:rsid w:val="006D529E"/>
    <w:rsid w:val="006D799C"/>
    <w:rsid w:val="006D7BBB"/>
    <w:rsid w:val="006E0795"/>
    <w:rsid w:val="006E175F"/>
    <w:rsid w:val="006E2432"/>
    <w:rsid w:val="006E265B"/>
    <w:rsid w:val="006E2B71"/>
    <w:rsid w:val="006E34A3"/>
    <w:rsid w:val="006E44A6"/>
    <w:rsid w:val="006E4C87"/>
    <w:rsid w:val="006E5B78"/>
    <w:rsid w:val="006E7186"/>
    <w:rsid w:val="006F006A"/>
    <w:rsid w:val="006F18E5"/>
    <w:rsid w:val="006F19CF"/>
    <w:rsid w:val="006F1DB6"/>
    <w:rsid w:val="006F42B5"/>
    <w:rsid w:val="006F58F0"/>
    <w:rsid w:val="006F68A8"/>
    <w:rsid w:val="006F743D"/>
    <w:rsid w:val="006F7562"/>
    <w:rsid w:val="00700919"/>
    <w:rsid w:val="00701584"/>
    <w:rsid w:val="0070170C"/>
    <w:rsid w:val="00704209"/>
    <w:rsid w:val="00704749"/>
    <w:rsid w:val="0070701A"/>
    <w:rsid w:val="00712C53"/>
    <w:rsid w:val="0071318A"/>
    <w:rsid w:val="00715027"/>
    <w:rsid w:val="00716372"/>
    <w:rsid w:val="00716B3E"/>
    <w:rsid w:val="00720F85"/>
    <w:rsid w:val="00723D87"/>
    <w:rsid w:val="007263EB"/>
    <w:rsid w:val="00726F88"/>
    <w:rsid w:val="00726F94"/>
    <w:rsid w:val="00727AD5"/>
    <w:rsid w:val="00727E11"/>
    <w:rsid w:val="00727F5C"/>
    <w:rsid w:val="00730560"/>
    <w:rsid w:val="007317AB"/>
    <w:rsid w:val="0073281B"/>
    <w:rsid w:val="00732BCC"/>
    <w:rsid w:val="0073312B"/>
    <w:rsid w:val="0073606A"/>
    <w:rsid w:val="007363A6"/>
    <w:rsid w:val="0073689C"/>
    <w:rsid w:val="007369AE"/>
    <w:rsid w:val="007378F1"/>
    <w:rsid w:val="00740878"/>
    <w:rsid w:val="007408AE"/>
    <w:rsid w:val="00740A3E"/>
    <w:rsid w:val="007415D8"/>
    <w:rsid w:val="00741D1B"/>
    <w:rsid w:val="0074210F"/>
    <w:rsid w:val="007457FC"/>
    <w:rsid w:val="0074689E"/>
    <w:rsid w:val="00750EC0"/>
    <w:rsid w:val="007512FF"/>
    <w:rsid w:val="0075164E"/>
    <w:rsid w:val="00751869"/>
    <w:rsid w:val="00752813"/>
    <w:rsid w:val="00753126"/>
    <w:rsid w:val="00754B63"/>
    <w:rsid w:val="007553E3"/>
    <w:rsid w:val="0075699C"/>
    <w:rsid w:val="0075794A"/>
    <w:rsid w:val="0076240F"/>
    <w:rsid w:val="007650D1"/>
    <w:rsid w:val="007679E0"/>
    <w:rsid w:val="00770AB7"/>
    <w:rsid w:val="0077217C"/>
    <w:rsid w:val="007808EE"/>
    <w:rsid w:val="007814B0"/>
    <w:rsid w:val="007815E5"/>
    <w:rsid w:val="00783358"/>
    <w:rsid w:val="00784F1F"/>
    <w:rsid w:val="00786A05"/>
    <w:rsid w:val="00786BA6"/>
    <w:rsid w:val="007870C2"/>
    <w:rsid w:val="00787123"/>
    <w:rsid w:val="007874F8"/>
    <w:rsid w:val="00790566"/>
    <w:rsid w:val="00790D2F"/>
    <w:rsid w:val="007955F9"/>
    <w:rsid w:val="007A07AA"/>
    <w:rsid w:val="007A09C7"/>
    <w:rsid w:val="007A0B34"/>
    <w:rsid w:val="007A20A8"/>
    <w:rsid w:val="007A2DCF"/>
    <w:rsid w:val="007A3589"/>
    <w:rsid w:val="007A4EA0"/>
    <w:rsid w:val="007A53EA"/>
    <w:rsid w:val="007A55C8"/>
    <w:rsid w:val="007A6EED"/>
    <w:rsid w:val="007A7856"/>
    <w:rsid w:val="007B2281"/>
    <w:rsid w:val="007B2B22"/>
    <w:rsid w:val="007B2EFB"/>
    <w:rsid w:val="007B3250"/>
    <w:rsid w:val="007B36E9"/>
    <w:rsid w:val="007B50F3"/>
    <w:rsid w:val="007B5936"/>
    <w:rsid w:val="007B6055"/>
    <w:rsid w:val="007B66B8"/>
    <w:rsid w:val="007C02FF"/>
    <w:rsid w:val="007C1BD0"/>
    <w:rsid w:val="007C489B"/>
    <w:rsid w:val="007C4C68"/>
    <w:rsid w:val="007C5744"/>
    <w:rsid w:val="007C5D66"/>
    <w:rsid w:val="007C64F4"/>
    <w:rsid w:val="007C7556"/>
    <w:rsid w:val="007C7E35"/>
    <w:rsid w:val="007D05D5"/>
    <w:rsid w:val="007D08F1"/>
    <w:rsid w:val="007D12A8"/>
    <w:rsid w:val="007D3843"/>
    <w:rsid w:val="007D538C"/>
    <w:rsid w:val="007D5530"/>
    <w:rsid w:val="007D60CC"/>
    <w:rsid w:val="007E0202"/>
    <w:rsid w:val="007E0365"/>
    <w:rsid w:val="007E0887"/>
    <w:rsid w:val="007E1199"/>
    <w:rsid w:val="007E1220"/>
    <w:rsid w:val="007E201F"/>
    <w:rsid w:val="007E235B"/>
    <w:rsid w:val="007E3272"/>
    <w:rsid w:val="007E41F4"/>
    <w:rsid w:val="007E4DB9"/>
    <w:rsid w:val="007E53FA"/>
    <w:rsid w:val="007E55C1"/>
    <w:rsid w:val="007E64A2"/>
    <w:rsid w:val="007E7133"/>
    <w:rsid w:val="007F04E6"/>
    <w:rsid w:val="007F16F5"/>
    <w:rsid w:val="007F2DD6"/>
    <w:rsid w:val="007F3B65"/>
    <w:rsid w:val="007F436F"/>
    <w:rsid w:val="007F5338"/>
    <w:rsid w:val="007F6107"/>
    <w:rsid w:val="00800AA3"/>
    <w:rsid w:val="00800BCA"/>
    <w:rsid w:val="008016B1"/>
    <w:rsid w:val="00802CEE"/>
    <w:rsid w:val="0080455B"/>
    <w:rsid w:val="00805FA0"/>
    <w:rsid w:val="00806B0F"/>
    <w:rsid w:val="008105BB"/>
    <w:rsid w:val="008109ED"/>
    <w:rsid w:val="008113BD"/>
    <w:rsid w:val="00812CE7"/>
    <w:rsid w:val="0081381C"/>
    <w:rsid w:val="00814701"/>
    <w:rsid w:val="00814BB0"/>
    <w:rsid w:val="0081706B"/>
    <w:rsid w:val="0081725E"/>
    <w:rsid w:val="008173AD"/>
    <w:rsid w:val="00822402"/>
    <w:rsid w:val="008236B0"/>
    <w:rsid w:val="0082370D"/>
    <w:rsid w:val="0082534A"/>
    <w:rsid w:val="00825B40"/>
    <w:rsid w:val="008266BF"/>
    <w:rsid w:val="008275CF"/>
    <w:rsid w:val="0083092C"/>
    <w:rsid w:val="00831FEC"/>
    <w:rsid w:val="008339F5"/>
    <w:rsid w:val="00834572"/>
    <w:rsid w:val="00834B6B"/>
    <w:rsid w:val="00835069"/>
    <w:rsid w:val="00835F88"/>
    <w:rsid w:val="008362A0"/>
    <w:rsid w:val="0083795E"/>
    <w:rsid w:val="008445EB"/>
    <w:rsid w:val="008454D0"/>
    <w:rsid w:val="0084709C"/>
    <w:rsid w:val="0085014E"/>
    <w:rsid w:val="008518A4"/>
    <w:rsid w:val="00851D94"/>
    <w:rsid w:val="0085403B"/>
    <w:rsid w:val="008564A3"/>
    <w:rsid w:val="00857E56"/>
    <w:rsid w:val="00860200"/>
    <w:rsid w:val="008609C5"/>
    <w:rsid w:val="00862544"/>
    <w:rsid w:val="008629B0"/>
    <w:rsid w:val="008638DA"/>
    <w:rsid w:val="008662E8"/>
    <w:rsid w:val="008674BE"/>
    <w:rsid w:val="00867AA7"/>
    <w:rsid w:val="0087076F"/>
    <w:rsid w:val="0087089D"/>
    <w:rsid w:val="008716C8"/>
    <w:rsid w:val="00871C28"/>
    <w:rsid w:val="008729CD"/>
    <w:rsid w:val="0087314F"/>
    <w:rsid w:val="008742FF"/>
    <w:rsid w:val="00881C46"/>
    <w:rsid w:val="00883179"/>
    <w:rsid w:val="00883C50"/>
    <w:rsid w:val="00885CFB"/>
    <w:rsid w:val="00886644"/>
    <w:rsid w:val="00887B0B"/>
    <w:rsid w:val="008915EF"/>
    <w:rsid w:val="0089165F"/>
    <w:rsid w:val="00891BCF"/>
    <w:rsid w:val="00892851"/>
    <w:rsid w:val="008936E4"/>
    <w:rsid w:val="00895F41"/>
    <w:rsid w:val="0089631D"/>
    <w:rsid w:val="00897477"/>
    <w:rsid w:val="00897A91"/>
    <w:rsid w:val="00897D4C"/>
    <w:rsid w:val="008A0200"/>
    <w:rsid w:val="008A03DA"/>
    <w:rsid w:val="008A0586"/>
    <w:rsid w:val="008A1E5F"/>
    <w:rsid w:val="008A54AC"/>
    <w:rsid w:val="008A5787"/>
    <w:rsid w:val="008A5A08"/>
    <w:rsid w:val="008A5BEF"/>
    <w:rsid w:val="008A66C9"/>
    <w:rsid w:val="008A6858"/>
    <w:rsid w:val="008A6AEB"/>
    <w:rsid w:val="008A72CF"/>
    <w:rsid w:val="008B05DC"/>
    <w:rsid w:val="008B0965"/>
    <w:rsid w:val="008B24C2"/>
    <w:rsid w:val="008B2504"/>
    <w:rsid w:val="008B5706"/>
    <w:rsid w:val="008B6E10"/>
    <w:rsid w:val="008C0417"/>
    <w:rsid w:val="008C10EB"/>
    <w:rsid w:val="008C3150"/>
    <w:rsid w:val="008C38CB"/>
    <w:rsid w:val="008C52A7"/>
    <w:rsid w:val="008C5AD8"/>
    <w:rsid w:val="008C5BC6"/>
    <w:rsid w:val="008D10CE"/>
    <w:rsid w:val="008D1406"/>
    <w:rsid w:val="008D17C2"/>
    <w:rsid w:val="008D25B3"/>
    <w:rsid w:val="008D42A8"/>
    <w:rsid w:val="008D67E1"/>
    <w:rsid w:val="008D71AC"/>
    <w:rsid w:val="008D7B97"/>
    <w:rsid w:val="008E1335"/>
    <w:rsid w:val="008E17E6"/>
    <w:rsid w:val="008E277C"/>
    <w:rsid w:val="008E53CB"/>
    <w:rsid w:val="008E5B4E"/>
    <w:rsid w:val="008E5DB2"/>
    <w:rsid w:val="008E63FA"/>
    <w:rsid w:val="008F07B2"/>
    <w:rsid w:val="008F14C2"/>
    <w:rsid w:val="008F1B2B"/>
    <w:rsid w:val="008F223C"/>
    <w:rsid w:val="008F5D08"/>
    <w:rsid w:val="008F67F6"/>
    <w:rsid w:val="008F7C63"/>
    <w:rsid w:val="00901690"/>
    <w:rsid w:val="009018B3"/>
    <w:rsid w:val="00901992"/>
    <w:rsid w:val="00902990"/>
    <w:rsid w:val="0090423F"/>
    <w:rsid w:val="009047E8"/>
    <w:rsid w:val="009073A7"/>
    <w:rsid w:val="009076E6"/>
    <w:rsid w:val="0091041A"/>
    <w:rsid w:val="0091290E"/>
    <w:rsid w:val="00915473"/>
    <w:rsid w:val="00920784"/>
    <w:rsid w:val="00923B38"/>
    <w:rsid w:val="00923E8F"/>
    <w:rsid w:val="00923F81"/>
    <w:rsid w:val="00925914"/>
    <w:rsid w:val="009259AA"/>
    <w:rsid w:val="00927575"/>
    <w:rsid w:val="009276F9"/>
    <w:rsid w:val="00927A3E"/>
    <w:rsid w:val="00927C01"/>
    <w:rsid w:val="00930CEB"/>
    <w:rsid w:val="00930F83"/>
    <w:rsid w:val="00931DDB"/>
    <w:rsid w:val="00933D9A"/>
    <w:rsid w:val="00933F83"/>
    <w:rsid w:val="00935DE5"/>
    <w:rsid w:val="0093688E"/>
    <w:rsid w:val="009438AA"/>
    <w:rsid w:val="00944554"/>
    <w:rsid w:val="009447B5"/>
    <w:rsid w:val="00945379"/>
    <w:rsid w:val="009477FB"/>
    <w:rsid w:val="00950B71"/>
    <w:rsid w:val="00951C81"/>
    <w:rsid w:val="00952441"/>
    <w:rsid w:val="00952E4B"/>
    <w:rsid w:val="0095499C"/>
    <w:rsid w:val="00954C9F"/>
    <w:rsid w:val="00955998"/>
    <w:rsid w:val="009579CB"/>
    <w:rsid w:val="00960241"/>
    <w:rsid w:val="009616FA"/>
    <w:rsid w:val="00961E31"/>
    <w:rsid w:val="00964E9D"/>
    <w:rsid w:val="009669DE"/>
    <w:rsid w:val="00971095"/>
    <w:rsid w:val="00971A7E"/>
    <w:rsid w:val="0097460F"/>
    <w:rsid w:val="00974AF3"/>
    <w:rsid w:val="00977FE4"/>
    <w:rsid w:val="00980468"/>
    <w:rsid w:val="00980743"/>
    <w:rsid w:val="009810C8"/>
    <w:rsid w:val="00982CC9"/>
    <w:rsid w:val="00983719"/>
    <w:rsid w:val="00983874"/>
    <w:rsid w:val="00984354"/>
    <w:rsid w:val="00984CE3"/>
    <w:rsid w:val="00987091"/>
    <w:rsid w:val="00987427"/>
    <w:rsid w:val="00987A31"/>
    <w:rsid w:val="00990229"/>
    <w:rsid w:val="009910E0"/>
    <w:rsid w:val="009923E3"/>
    <w:rsid w:val="0099272B"/>
    <w:rsid w:val="00992CBC"/>
    <w:rsid w:val="00992E87"/>
    <w:rsid w:val="00994067"/>
    <w:rsid w:val="009966FC"/>
    <w:rsid w:val="00997E82"/>
    <w:rsid w:val="009A0DB8"/>
    <w:rsid w:val="009A1514"/>
    <w:rsid w:val="009A3EA6"/>
    <w:rsid w:val="009B5C92"/>
    <w:rsid w:val="009B6E8A"/>
    <w:rsid w:val="009B74A0"/>
    <w:rsid w:val="009B767D"/>
    <w:rsid w:val="009C0D86"/>
    <w:rsid w:val="009C0DAB"/>
    <w:rsid w:val="009C26E4"/>
    <w:rsid w:val="009C3110"/>
    <w:rsid w:val="009C3613"/>
    <w:rsid w:val="009C3AE6"/>
    <w:rsid w:val="009C409D"/>
    <w:rsid w:val="009D0125"/>
    <w:rsid w:val="009D21B0"/>
    <w:rsid w:val="009D24FD"/>
    <w:rsid w:val="009D297F"/>
    <w:rsid w:val="009D42D7"/>
    <w:rsid w:val="009E0731"/>
    <w:rsid w:val="009E2EDF"/>
    <w:rsid w:val="009E3BF2"/>
    <w:rsid w:val="009E5E6B"/>
    <w:rsid w:val="009E673D"/>
    <w:rsid w:val="009F19C3"/>
    <w:rsid w:val="009F2618"/>
    <w:rsid w:val="009F47E4"/>
    <w:rsid w:val="009F5386"/>
    <w:rsid w:val="009F6969"/>
    <w:rsid w:val="009F6F35"/>
    <w:rsid w:val="009F7165"/>
    <w:rsid w:val="00A02196"/>
    <w:rsid w:val="00A026E5"/>
    <w:rsid w:val="00A02906"/>
    <w:rsid w:val="00A033C3"/>
    <w:rsid w:val="00A0350B"/>
    <w:rsid w:val="00A05CDA"/>
    <w:rsid w:val="00A060E9"/>
    <w:rsid w:val="00A0619E"/>
    <w:rsid w:val="00A07202"/>
    <w:rsid w:val="00A11C16"/>
    <w:rsid w:val="00A11D6E"/>
    <w:rsid w:val="00A13861"/>
    <w:rsid w:val="00A16159"/>
    <w:rsid w:val="00A16BF4"/>
    <w:rsid w:val="00A16F09"/>
    <w:rsid w:val="00A172CC"/>
    <w:rsid w:val="00A17AC8"/>
    <w:rsid w:val="00A20E77"/>
    <w:rsid w:val="00A268A9"/>
    <w:rsid w:val="00A27E7E"/>
    <w:rsid w:val="00A3255D"/>
    <w:rsid w:val="00A3565A"/>
    <w:rsid w:val="00A3778F"/>
    <w:rsid w:val="00A42775"/>
    <w:rsid w:val="00A42D8E"/>
    <w:rsid w:val="00A42E21"/>
    <w:rsid w:val="00A43C44"/>
    <w:rsid w:val="00A44439"/>
    <w:rsid w:val="00A45F01"/>
    <w:rsid w:val="00A47700"/>
    <w:rsid w:val="00A52428"/>
    <w:rsid w:val="00A52803"/>
    <w:rsid w:val="00A54090"/>
    <w:rsid w:val="00A544E4"/>
    <w:rsid w:val="00A54A6D"/>
    <w:rsid w:val="00A56808"/>
    <w:rsid w:val="00A623AA"/>
    <w:rsid w:val="00A625CF"/>
    <w:rsid w:val="00A6284A"/>
    <w:rsid w:val="00A6344E"/>
    <w:rsid w:val="00A63D86"/>
    <w:rsid w:val="00A65D2A"/>
    <w:rsid w:val="00A66541"/>
    <w:rsid w:val="00A67A40"/>
    <w:rsid w:val="00A70607"/>
    <w:rsid w:val="00A72124"/>
    <w:rsid w:val="00A73956"/>
    <w:rsid w:val="00A73C46"/>
    <w:rsid w:val="00A74E60"/>
    <w:rsid w:val="00A814C9"/>
    <w:rsid w:val="00A8187D"/>
    <w:rsid w:val="00A8267C"/>
    <w:rsid w:val="00A8380D"/>
    <w:rsid w:val="00A84E20"/>
    <w:rsid w:val="00A84FFE"/>
    <w:rsid w:val="00A85170"/>
    <w:rsid w:val="00A9101A"/>
    <w:rsid w:val="00A919D7"/>
    <w:rsid w:val="00A937D1"/>
    <w:rsid w:val="00A94C56"/>
    <w:rsid w:val="00A96172"/>
    <w:rsid w:val="00A9646A"/>
    <w:rsid w:val="00A974E5"/>
    <w:rsid w:val="00A97C4E"/>
    <w:rsid w:val="00AA0225"/>
    <w:rsid w:val="00AA1635"/>
    <w:rsid w:val="00AA2CBA"/>
    <w:rsid w:val="00AA2DE1"/>
    <w:rsid w:val="00AA451E"/>
    <w:rsid w:val="00AA53DD"/>
    <w:rsid w:val="00AA5B0A"/>
    <w:rsid w:val="00AA5F3C"/>
    <w:rsid w:val="00AA637D"/>
    <w:rsid w:val="00AA6533"/>
    <w:rsid w:val="00AA69BE"/>
    <w:rsid w:val="00AB1283"/>
    <w:rsid w:val="00AB1D73"/>
    <w:rsid w:val="00AB21CB"/>
    <w:rsid w:val="00AB235D"/>
    <w:rsid w:val="00AB2FE9"/>
    <w:rsid w:val="00AB5495"/>
    <w:rsid w:val="00AB55A3"/>
    <w:rsid w:val="00AB6D93"/>
    <w:rsid w:val="00AC0522"/>
    <w:rsid w:val="00AC2053"/>
    <w:rsid w:val="00AC209A"/>
    <w:rsid w:val="00AC2663"/>
    <w:rsid w:val="00AC36E9"/>
    <w:rsid w:val="00AC54D7"/>
    <w:rsid w:val="00AC66FB"/>
    <w:rsid w:val="00AD2A6C"/>
    <w:rsid w:val="00AD3EB5"/>
    <w:rsid w:val="00AD5950"/>
    <w:rsid w:val="00AD612E"/>
    <w:rsid w:val="00AD6B84"/>
    <w:rsid w:val="00AD6E37"/>
    <w:rsid w:val="00AE050F"/>
    <w:rsid w:val="00AE3481"/>
    <w:rsid w:val="00AE4EB4"/>
    <w:rsid w:val="00AE6356"/>
    <w:rsid w:val="00AE70E6"/>
    <w:rsid w:val="00AF0BB9"/>
    <w:rsid w:val="00AF1ED2"/>
    <w:rsid w:val="00AF2338"/>
    <w:rsid w:val="00AF4338"/>
    <w:rsid w:val="00AF4376"/>
    <w:rsid w:val="00AF618D"/>
    <w:rsid w:val="00AF7E85"/>
    <w:rsid w:val="00B00B1B"/>
    <w:rsid w:val="00B00BD0"/>
    <w:rsid w:val="00B05A47"/>
    <w:rsid w:val="00B06425"/>
    <w:rsid w:val="00B06CE6"/>
    <w:rsid w:val="00B0711B"/>
    <w:rsid w:val="00B13322"/>
    <w:rsid w:val="00B157E9"/>
    <w:rsid w:val="00B15EA3"/>
    <w:rsid w:val="00B160C7"/>
    <w:rsid w:val="00B208DA"/>
    <w:rsid w:val="00B20D83"/>
    <w:rsid w:val="00B2183F"/>
    <w:rsid w:val="00B21D91"/>
    <w:rsid w:val="00B22744"/>
    <w:rsid w:val="00B23479"/>
    <w:rsid w:val="00B24475"/>
    <w:rsid w:val="00B24881"/>
    <w:rsid w:val="00B303B0"/>
    <w:rsid w:val="00B34ADF"/>
    <w:rsid w:val="00B35D04"/>
    <w:rsid w:val="00B41361"/>
    <w:rsid w:val="00B43378"/>
    <w:rsid w:val="00B44341"/>
    <w:rsid w:val="00B4513C"/>
    <w:rsid w:val="00B461D5"/>
    <w:rsid w:val="00B477CD"/>
    <w:rsid w:val="00B47C9C"/>
    <w:rsid w:val="00B47D9D"/>
    <w:rsid w:val="00B505A6"/>
    <w:rsid w:val="00B508A1"/>
    <w:rsid w:val="00B508A7"/>
    <w:rsid w:val="00B549A3"/>
    <w:rsid w:val="00B573AB"/>
    <w:rsid w:val="00B57415"/>
    <w:rsid w:val="00B62160"/>
    <w:rsid w:val="00B62566"/>
    <w:rsid w:val="00B62B3E"/>
    <w:rsid w:val="00B637CF"/>
    <w:rsid w:val="00B64C62"/>
    <w:rsid w:val="00B65A18"/>
    <w:rsid w:val="00B66A27"/>
    <w:rsid w:val="00B7084D"/>
    <w:rsid w:val="00B708CF"/>
    <w:rsid w:val="00B72807"/>
    <w:rsid w:val="00B738C0"/>
    <w:rsid w:val="00B7556E"/>
    <w:rsid w:val="00B7684E"/>
    <w:rsid w:val="00B80490"/>
    <w:rsid w:val="00B81C9A"/>
    <w:rsid w:val="00B81E9A"/>
    <w:rsid w:val="00B82F34"/>
    <w:rsid w:val="00B84D4B"/>
    <w:rsid w:val="00B8592D"/>
    <w:rsid w:val="00B86685"/>
    <w:rsid w:val="00B86D59"/>
    <w:rsid w:val="00B86F94"/>
    <w:rsid w:val="00B90421"/>
    <w:rsid w:val="00B91FCB"/>
    <w:rsid w:val="00B925E6"/>
    <w:rsid w:val="00B94D2A"/>
    <w:rsid w:val="00B977A9"/>
    <w:rsid w:val="00BA00C6"/>
    <w:rsid w:val="00BA15D0"/>
    <w:rsid w:val="00BA2449"/>
    <w:rsid w:val="00BA26A6"/>
    <w:rsid w:val="00BA4F63"/>
    <w:rsid w:val="00BA557F"/>
    <w:rsid w:val="00BB039A"/>
    <w:rsid w:val="00BB04D9"/>
    <w:rsid w:val="00BB2127"/>
    <w:rsid w:val="00BB3844"/>
    <w:rsid w:val="00BB39CF"/>
    <w:rsid w:val="00BB4B21"/>
    <w:rsid w:val="00BB659A"/>
    <w:rsid w:val="00BB69C3"/>
    <w:rsid w:val="00BB738D"/>
    <w:rsid w:val="00BB7EF6"/>
    <w:rsid w:val="00BC0B74"/>
    <w:rsid w:val="00BC14AF"/>
    <w:rsid w:val="00BC197C"/>
    <w:rsid w:val="00BC1E19"/>
    <w:rsid w:val="00BC30F4"/>
    <w:rsid w:val="00BC423A"/>
    <w:rsid w:val="00BC5889"/>
    <w:rsid w:val="00BC5A09"/>
    <w:rsid w:val="00BC619A"/>
    <w:rsid w:val="00BC6598"/>
    <w:rsid w:val="00BC6A71"/>
    <w:rsid w:val="00BD08E5"/>
    <w:rsid w:val="00BD12E8"/>
    <w:rsid w:val="00BD19F6"/>
    <w:rsid w:val="00BD1CA8"/>
    <w:rsid w:val="00BD2DD9"/>
    <w:rsid w:val="00BD47DB"/>
    <w:rsid w:val="00BD5D20"/>
    <w:rsid w:val="00BD61E5"/>
    <w:rsid w:val="00BD7337"/>
    <w:rsid w:val="00BE0533"/>
    <w:rsid w:val="00BE2B52"/>
    <w:rsid w:val="00BE3191"/>
    <w:rsid w:val="00BE3F4C"/>
    <w:rsid w:val="00BE522F"/>
    <w:rsid w:val="00BE5922"/>
    <w:rsid w:val="00BE5C23"/>
    <w:rsid w:val="00BE744C"/>
    <w:rsid w:val="00BF01A8"/>
    <w:rsid w:val="00BF05FF"/>
    <w:rsid w:val="00BF07CE"/>
    <w:rsid w:val="00BF0942"/>
    <w:rsid w:val="00BF0D7A"/>
    <w:rsid w:val="00BF39CE"/>
    <w:rsid w:val="00BF3C90"/>
    <w:rsid w:val="00BF6D35"/>
    <w:rsid w:val="00BF718E"/>
    <w:rsid w:val="00C01045"/>
    <w:rsid w:val="00C01262"/>
    <w:rsid w:val="00C023A2"/>
    <w:rsid w:val="00C02A43"/>
    <w:rsid w:val="00C1094B"/>
    <w:rsid w:val="00C1099C"/>
    <w:rsid w:val="00C11A24"/>
    <w:rsid w:val="00C12608"/>
    <w:rsid w:val="00C13BE6"/>
    <w:rsid w:val="00C13F48"/>
    <w:rsid w:val="00C14883"/>
    <w:rsid w:val="00C14CB4"/>
    <w:rsid w:val="00C162AC"/>
    <w:rsid w:val="00C17F8A"/>
    <w:rsid w:val="00C20FE7"/>
    <w:rsid w:val="00C21964"/>
    <w:rsid w:val="00C23196"/>
    <w:rsid w:val="00C23201"/>
    <w:rsid w:val="00C24D01"/>
    <w:rsid w:val="00C27467"/>
    <w:rsid w:val="00C275DF"/>
    <w:rsid w:val="00C278E8"/>
    <w:rsid w:val="00C315E5"/>
    <w:rsid w:val="00C31679"/>
    <w:rsid w:val="00C342C6"/>
    <w:rsid w:val="00C37840"/>
    <w:rsid w:val="00C41FDF"/>
    <w:rsid w:val="00C42BEC"/>
    <w:rsid w:val="00C43F76"/>
    <w:rsid w:val="00C467D0"/>
    <w:rsid w:val="00C47277"/>
    <w:rsid w:val="00C474AF"/>
    <w:rsid w:val="00C47E18"/>
    <w:rsid w:val="00C47FCD"/>
    <w:rsid w:val="00C5114A"/>
    <w:rsid w:val="00C513DD"/>
    <w:rsid w:val="00C535FA"/>
    <w:rsid w:val="00C53ECF"/>
    <w:rsid w:val="00C60FBF"/>
    <w:rsid w:val="00C63111"/>
    <w:rsid w:val="00C635CD"/>
    <w:rsid w:val="00C64B7C"/>
    <w:rsid w:val="00C65EC3"/>
    <w:rsid w:val="00C6732F"/>
    <w:rsid w:val="00C7761C"/>
    <w:rsid w:val="00C7795E"/>
    <w:rsid w:val="00C85850"/>
    <w:rsid w:val="00C863EC"/>
    <w:rsid w:val="00C87CB8"/>
    <w:rsid w:val="00C9021F"/>
    <w:rsid w:val="00C91746"/>
    <w:rsid w:val="00C95525"/>
    <w:rsid w:val="00C96596"/>
    <w:rsid w:val="00CA1285"/>
    <w:rsid w:val="00CA16A8"/>
    <w:rsid w:val="00CA18C2"/>
    <w:rsid w:val="00CA25E1"/>
    <w:rsid w:val="00CA28E5"/>
    <w:rsid w:val="00CA3B0C"/>
    <w:rsid w:val="00CA4450"/>
    <w:rsid w:val="00CB1154"/>
    <w:rsid w:val="00CB3CFB"/>
    <w:rsid w:val="00CC03DA"/>
    <w:rsid w:val="00CC195D"/>
    <w:rsid w:val="00CC1B32"/>
    <w:rsid w:val="00CC4733"/>
    <w:rsid w:val="00CC47C1"/>
    <w:rsid w:val="00CC4E14"/>
    <w:rsid w:val="00CC7617"/>
    <w:rsid w:val="00CC7ABE"/>
    <w:rsid w:val="00CD0CB5"/>
    <w:rsid w:val="00CD180E"/>
    <w:rsid w:val="00CD2F60"/>
    <w:rsid w:val="00CD4B64"/>
    <w:rsid w:val="00CD4EF3"/>
    <w:rsid w:val="00CD503D"/>
    <w:rsid w:val="00CD63BD"/>
    <w:rsid w:val="00CD6729"/>
    <w:rsid w:val="00CD6738"/>
    <w:rsid w:val="00CE0318"/>
    <w:rsid w:val="00CE05B3"/>
    <w:rsid w:val="00CE1A16"/>
    <w:rsid w:val="00CE1CC2"/>
    <w:rsid w:val="00CE34F2"/>
    <w:rsid w:val="00CE3F6D"/>
    <w:rsid w:val="00CE4083"/>
    <w:rsid w:val="00CE7347"/>
    <w:rsid w:val="00CE7CF0"/>
    <w:rsid w:val="00CF0C08"/>
    <w:rsid w:val="00CF12C4"/>
    <w:rsid w:val="00CF145B"/>
    <w:rsid w:val="00CF1B01"/>
    <w:rsid w:val="00CF31C8"/>
    <w:rsid w:val="00CF47B2"/>
    <w:rsid w:val="00CF55C1"/>
    <w:rsid w:val="00CF5790"/>
    <w:rsid w:val="00CF5B9F"/>
    <w:rsid w:val="00CF73EB"/>
    <w:rsid w:val="00D00067"/>
    <w:rsid w:val="00D002B3"/>
    <w:rsid w:val="00D00396"/>
    <w:rsid w:val="00D022AB"/>
    <w:rsid w:val="00D02349"/>
    <w:rsid w:val="00D03457"/>
    <w:rsid w:val="00D04825"/>
    <w:rsid w:val="00D051D4"/>
    <w:rsid w:val="00D05FC1"/>
    <w:rsid w:val="00D0636B"/>
    <w:rsid w:val="00D10FAE"/>
    <w:rsid w:val="00D1281A"/>
    <w:rsid w:val="00D12F84"/>
    <w:rsid w:val="00D13033"/>
    <w:rsid w:val="00D154A4"/>
    <w:rsid w:val="00D15A12"/>
    <w:rsid w:val="00D15E50"/>
    <w:rsid w:val="00D166E3"/>
    <w:rsid w:val="00D17E02"/>
    <w:rsid w:val="00D201A6"/>
    <w:rsid w:val="00D203EB"/>
    <w:rsid w:val="00D20F8F"/>
    <w:rsid w:val="00D22E3C"/>
    <w:rsid w:val="00D23248"/>
    <w:rsid w:val="00D24DC8"/>
    <w:rsid w:val="00D25856"/>
    <w:rsid w:val="00D30647"/>
    <w:rsid w:val="00D31B90"/>
    <w:rsid w:val="00D337C2"/>
    <w:rsid w:val="00D373E7"/>
    <w:rsid w:val="00D37745"/>
    <w:rsid w:val="00D40A7E"/>
    <w:rsid w:val="00D40C34"/>
    <w:rsid w:val="00D40C7E"/>
    <w:rsid w:val="00D4100D"/>
    <w:rsid w:val="00D41512"/>
    <w:rsid w:val="00D41D91"/>
    <w:rsid w:val="00D4372F"/>
    <w:rsid w:val="00D47C4F"/>
    <w:rsid w:val="00D506EE"/>
    <w:rsid w:val="00D510B2"/>
    <w:rsid w:val="00D51855"/>
    <w:rsid w:val="00D52D08"/>
    <w:rsid w:val="00D53164"/>
    <w:rsid w:val="00D549E9"/>
    <w:rsid w:val="00D57EB9"/>
    <w:rsid w:val="00D60262"/>
    <w:rsid w:val="00D61CCB"/>
    <w:rsid w:val="00D61E23"/>
    <w:rsid w:val="00D63F93"/>
    <w:rsid w:val="00D64F12"/>
    <w:rsid w:val="00D7016B"/>
    <w:rsid w:val="00D702F9"/>
    <w:rsid w:val="00D7128F"/>
    <w:rsid w:val="00D713C9"/>
    <w:rsid w:val="00D727F0"/>
    <w:rsid w:val="00D74561"/>
    <w:rsid w:val="00D749F2"/>
    <w:rsid w:val="00D7568D"/>
    <w:rsid w:val="00D75874"/>
    <w:rsid w:val="00D75A04"/>
    <w:rsid w:val="00D776DB"/>
    <w:rsid w:val="00D77D12"/>
    <w:rsid w:val="00D80248"/>
    <w:rsid w:val="00D806D5"/>
    <w:rsid w:val="00D8226C"/>
    <w:rsid w:val="00D82AA4"/>
    <w:rsid w:val="00D832C9"/>
    <w:rsid w:val="00D83854"/>
    <w:rsid w:val="00D8609F"/>
    <w:rsid w:val="00D86568"/>
    <w:rsid w:val="00D8763A"/>
    <w:rsid w:val="00D9047C"/>
    <w:rsid w:val="00D916C0"/>
    <w:rsid w:val="00D93DDC"/>
    <w:rsid w:val="00D93E51"/>
    <w:rsid w:val="00D94459"/>
    <w:rsid w:val="00D9539F"/>
    <w:rsid w:val="00D96D26"/>
    <w:rsid w:val="00D97D26"/>
    <w:rsid w:val="00DA0568"/>
    <w:rsid w:val="00DA0A30"/>
    <w:rsid w:val="00DA43B4"/>
    <w:rsid w:val="00DA4F7B"/>
    <w:rsid w:val="00DA5370"/>
    <w:rsid w:val="00DB1F25"/>
    <w:rsid w:val="00DB3437"/>
    <w:rsid w:val="00DB3C83"/>
    <w:rsid w:val="00DB3FE9"/>
    <w:rsid w:val="00DB47AD"/>
    <w:rsid w:val="00DC0DDF"/>
    <w:rsid w:val="00DC19A5"/>
    <w:rsid w:val="00DC2A74"/>
    <w:rsid w:val="00DC5353"/>
    <w:rsid w:val="00DC5AD6"/>
    <w:rsid w:val="00DC6F05"/>
    <w:rsid w:val="00DC7BDA"/>
    <w:rsid w:val="00DC7C3B"/>
    <w:rsid w:val="00DD23C1"/>
    <w:rsid w:val="00DD3100"/>
    <w:rsid w:val="00DD479F"/>
    <w:rsid w:val="00DD53EC"/>
    <w:rsid w:val="00DD68D2"/>
    <w:rsid w:val="00DD7167"/>
    <w:rsid w:val="00DE02BC"/>
    <w:rsid w:val="00DE09D9"/>
    <w:rsid w:val="00DE297F"/>
    <w:rsid w:val="00DE60D8"/>
    <w:rsid w:val="00DE7462"/>
    <w:rsid w:val="00DE7E53"/>
    <w:rsid w:val="00DE7ECD"/>
    <w:rsid w:val="00DF0204"/>
    <w:rsid w:val="00DF12FD"/>
    <w:rsid w:val="00DF13AD"/>
    <w:rsid w:val="00DF2F95"/>
    <w:rsid w:val="00DF50D6"/>
    <w:rsid w:val="00DF5D4E"/>
    <w:rsid w:val="00DF7536"/>
    <w:rsid w:val="00DF7CA7"/>
    <w:rsid w:val="00DF7E5F"/>
    <w:rsid w:val="00E00387"/>
    <w:rsid w:val="00E0108F"/>
    <w:rsid w:val="00E02533"/>
    <w:rsid w:val="00E0270C"/>
    <w:rsid w:val="00E0292E"/>
    <w:rsid w:val="00E03737"/>
    <w:rsid w:val="00E038D0"/>
    <w:rsid w:val="00E03BE2"/>
    <w:rsid w:val="00E04AA0"/>
    <w:rsid w:val="00E07450"/>
    <w:rsid w:val="00E07F05"/>
    <w:rsid w:val="00E11E02"/>
    <w:rsid w:val="00E11ED9"/>
    <w:rsid w:val="00E12890"/>
    <w:rsid w:val="00E12A7C"/>
    <w:rsid w:val="00E15FDC"/>
    <w:rsid w:val="00E16AFF"/>
    <w:rsid w:val="00E16B3B"/>
    <w:rsid w:val="00E16B82"/>
    <w:rsid w:val="00E21046"/>
    <w:rsid w:val="00E2104D"/>
    <w:rsid w:val="00E2200E"/>
    <w:rsid w:val="00E23B13"/>
    <w:rsid w:val="00E23E8C"/>
    <w:rsid w:val="00E2446D"/>
    <w:rsid w:val="00E25630"/>
    <w:rsid w:val="00E25A7D"/>
    <w:rsid w:val="00E2648C"/>
    <w:rsid w:val="00E318A6"/>
    <w:rsid w:val="00E31B83"/>
    <w:rsid w:val="00E32E56"/>
    <w:rsid w:val="00E33506"/>
    <w:rsid w:val="00E340C7"/>
    <w:rsid w:val="00E34A75"/>
    <w:rsid w:val="00E34D35"/>
    <w:rsid w:val="00E3648B"/>
    <w:rsid w:val="00E3720B"/>
    <w:rsid w:val="00E37399"/>
    <w:rsid w:val="00E3776D"/>
    <w:rsid w:val="00E44C8B"/>
    <w:rsid w:val="00E45AF7"/>
    <w:rsid w:val="00E46FDD"/>
    <w:rsid w:val="00E47669"/>
    <w:rsid w:val="00E5076A"/>
    <w:rsid w:val="00E5090C"/>
    <w:rsid w:val="00E5192B"/>
    <w:rsid w:val="00E523CB"/>
    <w:rsid w:val="00E52454"/>
    <w:rsid w:val="00E53CF6"/>
    <w:rsid w:val="00E53DD1"/>
    <w:rsid w:val="00E53FED"/>
    <w:rsid w:val="00E55586"/>
    <w:rsid w:val="00E55C46"/>
    <w:rsid w:val="00E55FF1"/>
    <w:rsid w:val="00E562FD"/>
    <w:rsid w:val="00E5708E"/>
    <w:rsid w:val="00E60B74"/>
    <w:rsid w:val="00E61DC3"/>
    <w:rsid w:val="00E62998"/>
    <w:rsid w:val="00E638A5"/>
    <w:rsid w:val="00E65072"/>
    <w:rsid w:val="00E72140"/>
    <w:rsid w:val="00E7376C"/>
    <w:rsid w:val="00E747D9"/>
    <w:rsid w:val="00E8164B"/>
    <w:rsid w:val="00E83235"/>
    <w:rsid w:val="00E83AB6"/>
    <w:rsid w:val="00E8413D"/>
    <w:rsid w:val="00E8477D"/>
    <w:rsid w:val="00E87A40"/>
    <w:rsid w:val="00E90CD3"/>
    <w:rsid w:val="00E912CB"/>
    <w:rsid w:val="00E913B9"/>
    <w:rsid w:val="00E916D4"/>
    <w:rsid w:val="00E92619"/>
    <w:rsid w:val="00E934B7"/>
    <w:rsid w:val="00E94862"/>
    <w:rsid w:val="00E95019"/>
    <w:rsid w:val="00E9640E"/>
    <w:rsid w:val="00E967C7"/>
    <w:rsid w:val="00E97FF7"/>
    <w:rsid w:val="00EA1A7A"/>
    <w:rsid w:val="00EA2C03"/>
    <w:rsid w:val="00EA3826"/>
    <w:rsid w:val="00EA45DF"/>
    <w:rsid w:val="00EA4AB0"/>
    <w:rsid w:val="00EA4F43"/>
    <w:rsid w:val="00EA5150"/>
    <w:rsid w:val="00EA5AA7"/>
    <w:rsid w:val="00EB0BA0"/>
    <w:rsid w:val="00EB1D22"/>
    <w:rsid w:val="00EB22BF"/>
    <w:rsid w:val="00EB48F1"/>
    <w:rsid w:val="00EB4AC5"/>
    <w:rsid w:val="00EB4DA1"/>
    <w:rsid w:val="00EB6F1B"/>
    <w:rsid w:val="00EC0188"/>
    <w:rsid w:val="00EC1E5D"/>
    <w:rsid w:val="00EC2C79"/>
    <w:rsid w:val="00EC42EE"/>
    <w:rsid w:val="00EC6789"/>
    <w:rsid w:val="00ED04ED"/>
    <w:rsid w:val="00ED0646"/>
    <w:rsid w:val="00ED164B"/>
    <w:rsid w:val="00ED1694"/>
    <w:rsid w:val="00ED5987"/>
    <w:rsid w:val="00ED7791"/>
    <w:rsid w:val="00EE1531"/>
    <w:rsid w:val="00EE416B"/>
    <w:rsid w:val="00EE6A62"/>
    <w:rsid w:val="00EF25A4"/>
    <w:rsid w:val="00EF3FDB"/>
    <w:rsid w:val="00EF4930"/>
    <w:rsid w:val="00EF5BB9"/>
    <w:rsid w:val="00EF62A8"/>
    <w:rsid w:val="00EF7459"/>
    <w:rsid w:val="00EF7F03"/>
    <w:rsid w:val="00F02A22"/>
    <w:rsid w:val="00F02ED0"/>
    <w:rsid w:val="00F03D1E"/>
    <w:rsid w:val="00F03E16"/>
    <w:rsid w:val="00F04B37"/>
    <w:rsid w:val="00F05327"/>
    <w:rsid w:val="00F05857"/>
    <w:rsid w:val="00F05E29"/>
    <w:rsid w:val="00F074D3"/>
    <w:rsid w:val="00F1055F"/>
    <w:rsid w:val="00F11A1C"/>
    <w:rsid w:val="00F150CF"/>
    <w:rsid w:val="00F15C23"/>
    <w:rsid w:val="00F201B9"/>
    <w:rsid w:val="00F20AAB"/>
    <w:rsid w:val="00F2181F"/>
    <w:rsid w:val="00F219BA"/>
    <w:rsid w:val="00F21AD5"/>
    <w:rsid w:val="00F21BFA"/>
    <w:rsid w:val="00F22282"/>
    <w:rsid w:val="00F22F1E"/>
    <w:rsid w:val="00F25DD1"/>
    <w:rsid w:val="00F27480"/>
    <w:rsid w:val="00F30690"/>
    <w:rsid w:val="00F317F9"/>
    <w:rsid w:val="00F328EB"/>
    <w:rsid w:val="00F368FF"/>
    <w:rsid w:val="00F37FA8"/>
    <w:rsid w:val="00F43E4E"/>
    <w:rsid w:val="00F446FB"/>
    <w:rsid w:val="00F44A24"/>
    <w:rsid w:val="00F44A76"/>
    <w:rsid w:val="00F45F16"/>
    <w:rsid w:val="00F47D85"/>
    <w:rsid w:val="00F50F09"/>
    <w:rsid w:val="00F51F11"/>
    <w:rsid w:val="00F523AD"/>
    <w:rsid w:val="00F52816"/>
    <w:rsid w:val="00F568B8"/>
    <w:rsid w:val="00F570BD"/>
    <w:rsid w:val="00F5723E"/>
    <w:rsid w:val="00F60F40"/>
    <w:rsid w:val="00F6241D"/>
    <w:rsid w:val="00F626AE"/>
    <w:rsid w:val="00F63211"/>
    <w:rsid w:val="00F6661E"/>
    <w:rsid w:val="00F66D0A"/>
    <w:rsid w:val="00F6723F"/>
    <w:rsid w:val="00F70064"/>
    <w:rsid w:val="00F709D6"/>
    <w:rsid w:val="00F70DA7"/>
    <w:rsid w:val="00F717EE"/>
    <w:rsid w:val="00F720CD"/>
    <w:rsid w:val="00F72293"/>
    <w:rsid w:val="00F75350"/>
    <w:rsid w:val="00F76971"/>
    <w:rsid w:val="00F77578"/>
    <w:rsid w:val="00F816BF"/>
    <w:rsid w:val="00F817F7"/>
    <w:rsid w:val="00F81AEF"/>
    <w:rsid w:val="00F82484"/>
    <w:rsid w:val="00F833F5"/>
    <w:rsid w:val="00F854F2"/>
    <w:rsid w:val="00F90C2A"/>
    <w:rsid w:val="00F91C2D"/>
    <w:rsid w:val="00F921A5"/>
    <w:rsid w:val="00F921CF"/>
    <w:rsid w:val="00F923A8"/>
    <w:rsid w:val="00F9283C"/>
    <w:rsid w:val="00F92C90"/>
    <w:rsid w:val="00F93A84"/>
    <w:rsid w:val="00F9503C"/>
    <w:rsid w:val="00F951A7"/>
    <w:rsid w:val="00F95550"/>
    <w:rsid w:val="00F96EDE"/>
    <w:rsid w:val="00F9719A"/>
    <w:rsid w:val="00FA03F7"/>
    <w:rsid w:val="00FA24D7"/>
    <w:rsid w:val="00FA3138"/>
    <w:rsid w:val="00FA3263"/>
    <w:rsid w:val="00FA3E53"/>
    <w:rsid w:val="00FA48FF"/>
    <w:rsid w:val="00FA650A"/>
    <w:rsid w:val="00FA6A55"/>
    <w:rsid w:val="00FA6EF1"/>
    <w:rsid w:val="00FB08FB"/>
    <w:rsid w:val="00FB235C"/>
    <w:rsid w:val="00FB28FA"/>
    <w:rsid w:val="00FB599D"/>
    <w:rsid w:val="00FB63BF"/>
    <w:rsid w:val="00FB654E"/>
    <w:rsid w:val="00FB7073"/>
    <w:rsid w:val="00FC1849"/>
    <w:rsid w:val="00FC3A41"/>
    <w:rsid w:val="00FC4472"/>
    <w:rsid w:val="00FD0CD6"/>
    <w:rsid w:val="00FD169A"/>
    <w:rsid w:val="00FD2ADD"/>
    <w:rsid w:val="00FD3095"/>
    <w:rsid w:val="00FD39E7"/>
    <w:rsid w:val="00FD3C59"/>
    <w:rsid w:val="00FD417D"/>
    <w:rsid w:val="00FD4D19"/>
    <w:rsid w:val="00FD5148"/>
    <w:rsid w:val="00FD7560"/>
    <w:rsid w:val="00FE060D"/>
    <w:rsid w:val="00FE12ED"/>
    <w:rsid w:val="00FE26B4"/>
    <w:rsid w:val="00FE55BA"/>
    <w:rsid w:val="00FE6779"/>
    <w:rsid w:val="00FE7509"/>
    <w:rsid w:val="00FF2C2D"/>
    <w:rsid w:val="00FF3228"/>
    <w:rsid w:val="00FF3486"/>
    <w:rsid w:val="00FF3A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D1DD0D9"/>
  <w15:docId w15:val="{48C9176F-FA6C-49B0-85A8-A81E7F6A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6E86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336E86"/>
    <w:pPr>
      <w:keepNext/>
      <w:numPr>
        <w:numId w:val="15"/>
      </w:numPr>
      <w:spacing w:before="160" w:after="160"/>
      <w:outlineLvl w:val="0"/>
    </w:pPr>
    <w:rPr>
      <w:b/>
      <w:bCs/>
      <w:kern w:val="32"/>
      <w:sz w:val="26"/>
    </w:rPr>
  </w:style>
  <w:style w:type="paragraph" w:styleId="berschrift2">
    <w:name w:val="heading 2"/>
    <w:basedOn w:val="Standard"/>
    <w:next w:val="Standard"/>
    <w:qFormat/>
    <w:rsid w:val="00336E86"/>
    <w:pPr>
      <w:keepNext/>
      <w:numPr>
        <w:ilvl w:val="1"/>
        <w:numId w:val="15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336E86"/>
    <w:pPr>
      <w:keepNext/>
      <w:numPr>
        <w:ilvl w:val="2"/>
        <w:numId w:val="15"/>
      </w:numPr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36E86"/>
    <w:pPr>
      <w:keepNext/>
      <w:numPr>
        <w:ilvl w:val="3"/>
        <w:numId w:val="15"/>
      </w:numPr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336E86"/>
    <w:pPr>
      <w:numPr>
        <w:ilvl w:val="4"/>
        <w:numId w:val="15"/>
      </w:numPr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336E86"/>
    <w:pPr>
      <w:numPr>
        <w:ilvl w:val="5"/>
        <w:numId w:val="15"/>
      </w:numPr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23248"/>
  </w:style>
  <w:style w:type="paragraph" w:styleId="Kopfzeile">
    <w:name w:val="header"/>
    <w:basedOn w:val="Standard"/>
    <w:rsid w:val="00336E86"/>
    <w:pPr>
      <w:tabs>
        <w:tab w:val="center" w:pos="4536"/>
        <w:tab w:val="right" w:pos="9072"/>
      </w:tabs>
    </w:pPr>
  </w:style>
  <w:style w:type="paragraph" w:styleId="Fuzeile">
    <w:name w:val="footer"/>
    <w:aliases w:val="97P_WWF_Fusszeile"/>
    <w:basedOn w:val="Standard"/>
    <w:rsid w:val="00336E86"/>
    <w:pPr>
      <w:tabs>
        <w:tab w:val="right" w:pos="9015"/>
      </w:tabs>
      <w:spacing w:line="180" w:lineRule="exact"/>
    </w:pPr>
    <w:rPr>
      <w:sz w:val="15"/>
      <w:szCs w:val="15"/>
    </w:rPr>
  </w:style>
  <w:style w:type="table" w:customStyle="1" w:styleId="Tabellengitternetz">
    <w:name w:val="Tabellengitternetz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Untereinheit">
    <w:name w:val="Untereinheit"/>
    <w:basedOn w:val="Universittseinheit"/>
    <w:rsid w:val="002A5F29"/>
    <w:rPr>
      <w:b w:val="0"/>
      <w:bCs w:val="0"/>
    </w:rPr>
  </w:style>
  <w:style w:type="paragraph" w:customStyle="1" w:styleId="00KWWFStandard">
    <w:name w:val="00K_WWF_Standard"/>
    <w:basedOn w:val="Standard"/>
    <w:qFormat/>
    <w:rsid w:val="00336E86"/>
  </w:style>
  <w:style w:type="paragraph" w:customStyle="1" w:styleId="01KWWFLauftext">
    <w:name w:val="01K_WWF_Lauftext"/>
    <w:basedOn w:val="Standard"/>
    <w:qFormat/>
    <w:rsid w:val="00336E86"/>
    <w:pPr>
      <w:spacing w:after="280"/>
      <w:jc w:val="both"/>
    </w:pPr>
  </w:style>
  <w:style w:type="paragraph" w:customStyle="1" w:styleId="02KWWFLead">
    <w:name w:val="02K_WWF_Lead"/>
    <w:basedOn w:val="Standard"/>
    <w:rsid w:val="00336E86"/>
    <w:pPr>
      <w:spacing w:before="280" w:after="280"/>
      <w:jc w:val="both"/>
    </w:pPr>
    <w:rPr>
      <w:b/>
      <w:bCs/>
    </w:rPr>
  </w:style>
  <w:style w:type="paragraph" w:customStyle="1" w:styleId="03KWWFAufzStrichohneAbstand">
    <w:name w:val="03K_WWF_Aufz_Strich_ohne_Abstand"/>
    <w:basedOn w:val="Standard"/>
    <w:qFormat/>
    <w:rsid w:val="00D03457"/>
    <w:pPr>
      <w:numPr>
        <w:numId w:val="19"/>
      </w:numPr>
      <w:tabs>
        <w:tab w:val="left" w:pos="284"/>
      </w:tabs>
      <w:spacing w:after="280"/>
      <w:ind w:left="284" w:hanging="284"/>
      <w:contextualSpacing/>
    </w:pPr>
  </w:style>
  <w:style w:type="paragraph" w:customStyle="1" w:styleId="04KWWFAufzStrichmitAbstand">
    <w:name w:val="04K_WWF_Aufz_Strich_mit_Abstand"/>
    <w:basedOn w:val="01KWWFLauftext"/>
    <w:qFormat/>
    <w:rsid w:val="00336E86"/>
    <w:pPr>
      <w:numPr>
        <w:numId w:val="8"/>
      </w:numPr>
    </w:pPr>
  </w:style>
  <w:style w:type="paragraph" w:customStyle="1" w:styleId="05KWWFAufzZahlohneAbstand">
    <w:name w:val="05K_WWF_Aufz_Zahl_ohne_Abstand"/>
    <w:basedOn w:val="01KWWFLauftext"/>
    <w:qFormat/>
    <w:rsid w:val="00E11ED9"/>
    <w:pPr>
      <w:numPr>
        <w:numId w:val="23"/>
      </w:numPr>
      <w:tabs>
        <w:tab w:val="left" w:pos="284"/>
      </w:tabs>
      <w:ind w:left="284" w:hanging="284"/>
      <w:contextualSpacing/>
    </w:pPr>
  </w:style>
  <w:style w:type="paragraph" w:customStyle="1" w:styleId="06KWWFAufzZahlmitAbstand">
    <w:name w:val="06K_WWF_Aufz_Zahl_mit_Abstand"/>
    <w:basedOn w:val="01KWWFLauftext"/>
    <w:qFormat/>
    <w:rsid w:val="00336E86"/>
    <w:pPr>
      <w:numPr>
        <w:numId w:val="9"/>
      </w:numPr>
    </w:pPr>
  </w:style>
  <w:style w:type="paragraph" w:customStyle="1" w:styleId="10KWWFberschrift1num">
    <w:name w:val="10K_WWF_Überschrift1_num"/>
    <w:basedOn w:val="Standard"/>
    <w:qFormat/>
    <w:rsid w:val="00336E86"/>
    <w:pPr>
      <w:numPr>
        <w:numId w:val="7"/>
      </w:numPr>
      <w:spacing w:before="400" w:after="80"/>
      <w:outlineLvl w:val="0"/>
    </w:pPr>
    <w:rPr>
      <w:b/>
      <w:sz w:val="26"/>
    </w:rPr>
  </w:style>
  <w:style w:type="paragraph" w:customStyle="1" w:styleId="11KWWFberschrift1unnum">
    <w:name w:val="11K_WWF_Überschrift1_unnum"/>
    <w:basedOn w:val="10KWWFberschrift1num"/>
    <w:next w:val="01KWWFLauftext"/>
    <w:qFormat/>
    <w:rsid w:val="00336E86"/>
    <w:pPr>
      <w:numPr>
        <w:numId w:val="0"/>
      </w:numPr>
    </w:pPr>
  </w:style>
  <w:style w:type="paragraph" w:customStyle="1" w:styleId="20KWWFberschrift2num">
    <w:name w:val="20K_WWF_Überschrift2_num"/>
    <w:basedOn w:val="Standard"/>
    <w:next w:val="01KWWFLauftext"/>
    <w:qFormat/>
    <w:rsid w:val="00336E86"/>
    <w:pPr>
      <w:numPr>
        <w:ilvl w:val="1"/>
        <w:numId w:val="7"/>
      </w:numPr>
      <w:spacing w:before="80" w:after="80"/>
    </w:pPr>
    <w:rPr>
      <w:b/>
      <w:sz w:val="22"/>
    </w:rPr>
  </w:style>
  <w:style w:type="paragraph" w:customStyle="1" w:styleId="21KWWFberschrift2unnum">
    <w:name w:val="21K_WWF_Überschrift2_unnum"/>
    <w:basedOn w:val="20KWWFberschrift2num"/>
    <w:next w:val="01KWWFLauftext"/>
    <w:qFormat/>
    <w:rsid w:val="00336E86"/>
    <w:pPr>
      <w:numPr>
        <w:ilvl w:val="0"/>
        <w:numId w:val="0"/>
      </w:numPr>
    </w:pPr>
  </w:style>
  <w:style w:type="paragraph" w:customStyle="1" w:styleId="30KWWFberschrift3num">
    <w:name w:val="30K_WWF_Überschrift3_num"/>
    <w:basedOn w:val="Standard"/>
    <w:next w:val="01KWWFLauftext"/>
    <w:qFormat/>
    <w:rsid w:val="00336E86"/>
    <w:pPr>
      <w:numPr>
        <w:ilvl w:val="2"/>
        <w:numId w:val="7"/>
      </w:numPr>
      <w:spacing w:after="80"/>
    </w:pPr>
    <w:rPr>
      <w:b/>
    </w:rPr>
  </w:style>
  <w:style w:type="paragraph" w:customStyle="1" w:styleId="31KWWFberschrift3unnum">
    <w:name w:val="31K_WWF_Überschrift3_unnum"/>
    <w:basedOn w:val="30KWWFberschrift3num"/>
    <w:next w:val="01KWWFLauftext"/>
    <w:qFormat/>
    <w:rsid w:val="00336E86"/>
    <w:pPr>
      <w:numPr>
        <w:ilvl w:val="0"/>
        <w:numId w:val="0"/>
      </w:numPr>
    </w:pPr>
  </w:style>
  <w:style w:type="numbering" w:customStyle="1" w:styleId="40KWWFAufzhlungStriche">
    <w:name w:val="40K_WWF_Aufzählung_Striche"/>
    <w:basedOn w:val="KeineListe"/>
    <w:rsid w:val="00336E86"/>
    <w:pPr>
      <w:numPr>
        <w:numId w:val="8"/>
      </w:numPr>
    </w:pPr>
  </w:style>
  <w:style w:type="numbering" w:customStyle="1" w:styleId="41KWWFAufzhlungZahlen">
    <w:name w:val="41K_WWF_Aufzählung_Zahlen"/>
    <w:basedOn w:val="40KWWFAufzhlungStriche"/>
    <w:rsid w:val="00336E86"/>
    <w:pPr>
      <w:numPr>
        <w:numId w:val="9"/>
      </w:numPr>
    </w:pPr>
  </w:style>
  <w:style w:type="table" w:customStyle="1" w:styleId="50KWWFTabelle">
    <w:name w:val="50K_WWF_Tabelle"/>
    <w:basedOn w:val="NormaleTabelle"/>
    <w:rsid w:val="00336E86"/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</w:tblCellMar>
    </w:tblPr>
  </w:style>
  <w:style w:type="table" w:customStyle="1" w:styleId="51KWWFTabelleProtokollkopf">
    <w:name w:val="51K_WWF_Tabelle_Protokollkopf"/>
    <w:basedOn w:val="50KWWFTabelle"/>
    <w:rsid w:val="00336E86"/>
    <w:tblPr>
      <w:tblInd w:w="-1134" w:type="dxa"/>
      <w:tblBorders>
        <w:top w:val="single" w:sz="4" w:space="0" w:color="auto"/>
        <w:bottom w:val="single" w:sz="4" w:space="0" w:color="auto"/>
        <w:insideH w:val="none" w:sz="0" w:space="0" w:color="auto"/>
        <w:insideV w:val="none" w:sz="0" w:space="0" w:color="auto"/>
      </w:tblBorders>
    </w:tblPr>
  </w:style>
  <w:style w:type="paragraph" w:customStyle="1" w:styleId="53KWWFTabellentext">
    <w:name w:val="53K_WWF_Tabellentext"/>
    <w:basedOn w:val="Standard"/>
    <w:qFormat/>
    <w:rsid w:val="00336E86"/>
    <w:pPr>
      <w:spacing w:after="60"/>
      <w:ind w:left="113"/>
      <w:contextualSpacing/>
    </w:pPr>
  </w:style>
  <w:style w:type="paragraph" w:customStyle="1" w:styleId="52KWWFTabellentitel">
    <w:name w:val="52K_WWF_Tabellentitel"/>
    <w:basedOn w:val="53KWWFTabellentext"/>
    <w:next w:val="53KWWFTabellentext"/>
    <w:qFormat/>
    <w:rsid w:val="00336E86"/>
    <w:rPr>
      <w:b/>
    </w:rPr>
  </w:style>
  <w:style w:type="paragraph" w:customStyle="1" w:styleId="54KWWFTabellentextlinks">
    <w:name w:val="54K_WWF_Tabellentext_links"/>
    <w:basedOn w:val="53KWWFTabellentext"/>
    <w:qFormat/>
    <w:rsid w:val="00336E86"/>
    <w:pPr>
      <w:ind w:left="0"/>
    </w:pPr>
  </w:style>
  <w:style w:type="paragraph" w:customStyle="1" w:styleId="55KWWFDatuminTabelle">
    <w:name w:val="55K_WWF_Datum_in_Tabelle"/>
    <w:basedOn w:val="53KWWFTabellentext"/>
    <w:qFormat/>
    <w:rsid w:val="00336E86"/>
  </w:style>
  <w:style w:type="paragraph" w:customStyle="1" w:styleId="56KWWFBetreffinTabelle">
    <w:name w:val="56K_WWF_Betreff_in_Tabelle"/>
    <w:basedOn w:val="53KWWFTabellentext"/>
    <w:qFormat/>
    <w:rsid w:val="00336E86"/>
    <w:pPr>
      <w:spacing w:before="120" w:after="120"/>
    </w:pPr>
    <w:rPr>
      <w:b/>
      <w:sz w:val="24"/>
    </w:rPr>
  </w:style>
  <w:style w:type="paragraph" w:customStyle="1" w:styleId="63KWWFkleineTabInhalte">
    <w:name w:val="63K_WWF_kleine_TabInhalte"/>
    <w:basedOn w:val="Standard"/>
    <w:qFormat/>
    <w:rsid w:val="00336E86"/>
    <w:pPr>
      <w:keepNext/>
      <w:keepLines/>
      <w:spacing w:before="40" w:after="40" w:line="200" w:lineRule="atLeast"/>
      <w:ind w:left="113"/>
    </w:pPr>
    <w:rPr>
      <w:sz w:val="15"/>
    </w:rPr>
  </w:style>
  <w:style w:type="paragraph" w:customStyle="1" w:styleId="65KWWFkleineTabInhalterechts">
    <w:name w:val="65K_WWF_kleine_TabInhalte_rechts"/>
    <w:basedOn w:val="63KWWFkleineTabInhalte"/>
    <w:rsid w:val="00336E86"/>
    <w:pPr>
      <w:jc w:val="right"/>
    </w:pPr>
    <w:rPr>
      <w:szCs w:val="15"/>
    </w:rPr>
  </w:style>
  <w:style w:type="paragraph" w:customStyle="1" w:styleId="57KWWFAttributspalte">
    <w:name w:val="57K_WWF_Attributspalte"/>
    <w:basedOn w:val="65KWWFkleineTabInhalterechts"/>
    <w:qFormat/>
    <w:rsid w:val="00336E86"/>
    <w:pPr>
      <w:spacing w:before="0" w:after="0" w:line="280" w:lineRule="atLeast"/>
      <w:ind w:left="57"/>
    </w:pPr>
  </w:style>
  <w:style w:type="paragraph" w:customStyle="1" w:styleId="60KWWFkleineSpaltenberschrift">
    <w:name w:val="60K_WWF_kleine_Spaltenüberschrift"/>
    <w:basedOn w:val="63KWWFkleineTabInhalte"/>
    <w:rsid w:val="00336E86"/>
    <w:pPr>
      <w:spacing w:after="200"/>
    </w:pPr>
  </w:style>
  <w:style w:type="paragraph" w:customStyle="1" w:styleId="61KWWFkleineSpaltenberschriftlinks">
    <w:name w:val="61K_WWF_kleine_Spaltenüberschrift_links"/>
    <w:basedOn w:val="60KWWFkleineSpaltenberschrift"/>
    <w:rsid w:val="00336E86"/>
    <w:pPr>
      <w:spacing w:after="160"/>
      <w:ind w:left="0"/>
    </w:pPr>
  </w:style>
  <w:style w:type="paragraph" w:customStyle="1" w:styleId="62KWWFkleineSpaltenberschriftrechts">
    <w:name w:val="62K_WWF_kleine_Spaltenüberschrift_rechts"/>
    <w:basedOn w:val="60KWWFkleineSpaltenberschrift"/>
    <w:qFormat/>
    <w:rsid w:val="00336E86"/>
    <w:pPr>
      <w:jc w:val="right"/>
    </w:pPr>
  </w:style>
  <w:style w:type="paragraph" w:customStyle="1" w:styleId="64KWWFkleineTabInhaltelinks">
    <w:name w:val="64K_WWF_kleine_TabInhalte_links"/>
    <w:basedOn w:val="63KWWFkleineTabInhalte"/>
    <w:next w:val="65KWWFkleineTabInhalterechts"/>
    <w:qFormat/>
    <w:rsid w:val="00336E86"/>
    <w:pPr>
      <w:ind w:left="0"/>
    </w:pPr>
  </w:style>
  <w:style w:type="paragraph" w:customStyle="1" w:styleId="80KWWFBriefadresse">
    <w:name w:val="80K_WWF_Briefadresse"/>
    <w:basedOn w:val="00KWWFStandard"/>
    <w:rsid w:val="00336E86"/>
    <w:pPr>
      <w:spacing w:line="220" w:lineRule="atLeast"/>
      <w:ind w:right="1985"/>
    </w:pPr>
    <w:rPr>
      <w:sz w:val="18"/>
      <w:szCs w:val="18"/>
    </w:rPr>
  </w:style>
  <w:style w:type="paragraph" w:customStyle="1" w:styleId="81KWWFBriefBetreff">
    <w:name w:val="81K_WWF_BriefBetreff"/>
    <w:basedOn w:val="01KWWFLauftext"/>
    <w:rsid w:val="00336E86"/>
    <w:rPr>
      <w:b/>
    </w:rPr>
  </w:style>
  <w:style w:type="paragraph" w:customStyle="1" w:styleId="82KWWFBriefUnterschrift">
    <w:name w:val="82K_WWF_BriefUnterschrift"/>
    <w:basedOn w:val="00KWWFStandard"/>
    <w:rsid w:val="00336E86"/>
    <w:pPr>
      <w:spacing w:before="840"/>
    </w:pPr>
  </w:style>
  <w:style w:type="paragraph" w:customStyle="1" w:styleId="83KWWFBriefAbsenderzeile">
    <w:name w:val="83K_WWF_BriefAbsenderzeile"/>
    <w:basedOn w:val="00KWWFStandard"/>
    <w:rsid w:val="00336E86"/>
    <w:pPr>
      <w:spacing w:line="180" w:lineRule="exact"/>
    </w:pPr>
    <w:rPr>
      <w:sz w:val="14"/>
      <w:szCs w:val="14"/>
    </w:rPr>
  </w:style>
  <w:style w:type="paragraph" w:customStyle="1" w:styleId="90KWWFUniversittseinheit">
    <w:name w:val="90K_WWF_Universitätseinheit"/>
    <w:basedOn w:val="Standard"/>
    <w:rsid w:val="00336E86"/>
    <w:pPr>
      <w:spacing w:line="240" w:lineRule="exact"/>
    </w:pPr>
    <w:rPr>
      <w:b/>
      <w:bCs/>
    </w:rPr>
  </w:style>
  <w:style w:type="paragraph" w:customStyle="1" w:styleId="91KWWFAbsender">
    <w:name w:val="91K_WWF_Absender"/>
    <w:basedOn w:val="Standard"/>
    <w:rsid w:val="00336E86"/>
    <w:pPr>
      <w:spacing w:line="180" w:lineRule="exact"/>
    </w:pPr>
    <w:rPr>
      <w:sz w:val="15"/>
      <w:szCs w:val="15"/>
    </w:rPr>
  </w:style>
  <w:style w:type="paragraph" w:customStyle="1" w:styleId="92KWWFDatum">
    <w:name w:val="92K_WWF_Datum"/>
    <w:basedOn w:val="Standard"/>
    <w:qFormat/>
    <w:rsid w:val="00336E86"/>
    <w:pPr>
      <w:spacing w:after="640"/>
    </w:pPr>
  </w:style>
  <w:style w:type="paragraph" w:customStyle="1" w:styleId="93KWWFDokumententyp">
    <w:name w:val="93K_WWF_Dokumententyp"/>
    <w:basedOn w:val="Standard"/>
    <w:rsid w:val="00336E86"/>
    <w:pPr>
      <w:spacing w:line="280" w:lineRule="exact"/>
    </w:pPr>
    <w:rPr>
      <w:b/>
      <w:bCs/>
      <w:sz w:val="24"/>
      <w:szCs w:val="24"/>
    </w:rPr>
  </w:style>
  <w:style w:type="paragraph" w:customStyle="1" w:styleId="94KWWFDokumententypklein">
    <w:name w:val="94K_WWF_Dokumententyp_klein"/>
    <w:basedOn w:val="Standard"/>
    <w:rsid w:val="00336E86"/>
    <w:pPr>
      <w:spacing w:after="320"/>
    </w:pPr>
    <w:rPr>
      <w:b/>
      <w:bCs/>
    </w:rPr>
  </w:style>
  <w:style w:type="paragraph" w:customStyle="1" w:styleId="95KWWFTrennzeile">
    <w:name w:val="95K_WWF_Trennzeile"/>
    <w:basedOn w:val="Standard"/>
    <w:qFormat/>
    <w:rsid w:val="00336E86"/>
    <w:pPr>
      <w:spacing w:line="20" w:lineRule="exact"/>
    </w:pPr>
  </w:style>
  <w:style w:type="paragraph" w:styleId="Beschriftung">
    <w:name w:val="caption"/>
    <w:aliases w:val="96_WWF"/>
    <w:basedOn w:val="Standard"/>
    <w:next w:val="Standard"/>
    <w:qFormat/>
    <w:rsid w:val="00336E86"/>
    <w:pPr>
      <w:keepNext/>
      <w:keepLines/>
      <w:spacing w:after="280" w:line="200" w:lineRule="atLeast"/>
    </w:pPr>
    <w:rPr>
      <w:b/>
      <w:bCs/>
      <w:sz w:val="13"/>
    </w:rPr>
  </w:style>
  <w:style w:type="paragraph" w:styleId="Dokumentstruktur">
    <w:name w:val="Document Map"/>
    <w:basedOn w:val="Standard"/>
    <w:link w:val="DokumentstrukturZchn"/>
    <w:semiHidden/>
    <w:rsid w:val="00336E86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semiHidden/>
    <w:rsid w:val="00336E86"/>
    <w:rPr>
      <w:rFonts w:ascii="Tahoma" w:hAnsi="Tahoma" w:cs="Tahoma"/>
      <w:shd w:val="clear" w:color="auto" w:fill="000080"/>
      <w:lang w:eastAsia="zh-TW"/>
    </w:rPr>
  </w:style>
  <w:style w:type="table" w:styleId="Tabellenraster">
    <w:name w:val="Table Grid"/>
    <w:basedOn w:val="NormaleTabelle"/>
    <w:rsid w:val="00336E86"/>
    <w:pPr>
      <w:spacing w:line="280" w:lineRule="atLeast"/>
    </w:pPr>
    <w:tblPr>
      <w:tblCellMar>
        <w:left w:w="0" w:type="dxa"/>
        <w:right w:w="0" w:type="dxa"/>
      </w:tblCellMar>
    </w:tblPr>
  </w:style>
  <w:style w:type="character" w:customStyle="1" w:styleId="berschrift4Zchn">
    <w:name w:val="Überschrift 4 Zchn"/>
    <w:link w:val="berschrift4"/>
    <w:rsid w:val="00336E86"/>
    <w:rPr>
      <w:rFonts w:ascii="Arial" w:hAnsi="Arial" w:cs="Arial"/>
      <w:b/>
      <w:bCs/>
      <w:lang w:eastAsia="zh-TW"/>
    </w:rPr>
  </w:style>
  <w:style w:type="character" w:customStyle="1" w:styleId="berschrift5Zchn">
    <w:name w:val="Überschrift 5 Zchn"/>
    <w:link w:val="berschrift5"/>
    <w:rsid w:val="00336E86"/>
    <w:rPr>
      <w:rFonts w:ascii="Arial" w:hAnsi="Arial" w:cs="Arial"/>
      <w:b/>
      <w:bCs/>
      <w:lang w:eastAsia="zh-TW"/>
    </w:rPr>
  </w:style>
  <w:style w:type="character" w:customStyle="1" w:styleId="berschrift6Zchn">
    <w:name w:val="Überschrift 6 Zchn"/>
    <w:link w:val="berschrift6"/>
    <w:rsid w:val="00336E86"/>
    <w:rPr>
      <w:rFonts w:ascii="Arial" w:hAnsi="Arial" w:cs="Arial"/>
      <w:b/>
      <w:bCs/>
      <w:lang w:eastAsia="zh-TW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29CD"/>
  </w:style>
  <w:style w:type="character" w:customStyle="1" w:styleId="FunotentextZchn">
    <w:name w:val="Fußnotentext Zchn"/>
    <w:link w:val="Funotentext"/>
    <w:uiPriority w:val="99"/>
    <w:semiHidden/>
    <w:rsid w:val="008729CD"/>
    <w:rPr>
      <w:rFonts w:ascii="Arial" w:hAnsi="Arial" w:cs="Arial"/>
      <w:lang w:eastAsia="zh-TW"/>
    </w:rPr>
  </w:style>
  <w:style w:type="character" w:styleId="Funotenzeichen">
    <w:name w:val="footnote reference"/>
    <w:uiPriority w:val="99"/>
    <w:semiHidden/>
    <w:unhideWhenUsed/>
    <w:rsid w:val="008729CD"/>
    <w:rPr>
      <w:vertAlign w:val="superscript"/>
    </w:rPr>
  </w:style>
  <w:style w:type="paragraph" w:customStyle="1" w:styleId="Default">
    <w:name w:val="Default"/>
    <w:rsid w:val="006E175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uiPriority w:val="99"/>
    <w:unhideWhenUsed/>
    <w:rsid w:val="008275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187D"/>
    <w:rPr>
      <w:rFonts w:ascii="Tahoma" w:hAnsi="Tahoma" w:cs="Tahoma"/>
      <w:sz w:val="16"/>
      <w:szCs w:val="16"/>
      <w:lang w:eastAsia="zh-TW"/>
    </w:rPr>
  </w:style>
  <w:style w:type="character" w:styleId="Kommentarzeichen">
    <w:name w:val="annotation reference"/>
    <w:uiPriority w:val="99"/>
    <w:semiHidden/>
    <w:unhideWhenUsed/>
    <w:rsid w:val="000E2A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2AE8"/>
  </w:style>
  <w:style w:type="character" w:customStyle="1" w:styleId="KommentartextZchn">
    <w:name w:val="Kommentartext Zchn"/>
    <w:link w:val="Kommentartext"/>
    <w:uiPriority w:val="99"/>
    <w:semiHidden/>
    <w:rsid w:val="000E2AE8"/>
    <w:rPr>
      <w:rFonts w:ascii="Arial" w:hAnsi="Arial" w:cs="Arial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2AE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E2AE8"/>
    <w:rPr>
      <w:rFonts w:ascii="Arial" w:hAnsi="Arial" w:cs="Arial"/>
      <w:b/>
      <w:bCs/>
      <w:lang w:eastAsia="zh-TW"/>
    </w:rPr>
  </w:style>
  <w:style w:type="paragraph" w:customStyle="1" w:styleId="54PWWFTabelleText">
    <w:name w:val="54P_WWF_Tabelle_Text"/>
    <w:basedOn w:val="Standard"/>
    <w:rsid w:val="00B925E6"/>
    <w:pPr>
      <w:spacing w:before="20" w:after="40" w:line="180" w:lineRule="exact"/>
      <w:ind w:left="57" w:right="57"/>
    </w:pPr>
    <w:rPr>
      <w:rFonts w:ascii="Palatino" w:hAnsi="Palatino" w:cs="Times New Roman"/>
      <w:sz w:val="15"/>
      <w:szCs w:val="15"/>
    </w:rPr>
  </w:style>
  <w:style w:type="paragraph" w:customStyle="1" w:styleId="56PWWFTabelleTitel">
    <w:name w:val="56P_WWF_Tabelle_Titel"/>
    <w:basedOn w:val="54PWWFTabelleText"/>
    <w:rsid w:val="00B925E6"/>
    <w:pPr>
      <w:spacing w:after="120"/>
    </w:pPr>
    <w:rPr>
      <w:b/>
      <w:bCs/>
    </w:rPr>
  </w:style>
  <w:style w:type="paragraph" w:customStyle="1" w:styleId="12PWWFAnhang1">
    <w:name w:val="12P_WWF_AnhangÜ1"/>
    <w:basedOn w:val="Standard"/>
    <w:next w:val="Standard"/>
    <w:qFormat/>
    <w:rsid w:val="00B925E6"/>
    <w:pPr>
      <w:keepNext/>
      <w:keepLines/>
      <w:numPr>
        <w:numId w:val="33"/>
      </w:numPr>
      <w:spacing w:before="800" w:after="280"/>
      <w:outlineLvl w:val="0"/>
    </w:pPr>
    <w:rPr>
      <w:rFonts w:ascii="Palatino Linotype" w:hAnsi="Palatino Linotype" w:cs="Times New Roman"/>
      <w:b/>
      <w:sz w:val="30"/>
    </w:rPr>
  </w:style>
  <w:style w:type="paragraph" w:customStyle="1" w:styleId="22PWWFAnhang2">
    <w:name w:val="22P_WWF_AnhangÜ2"/>
    <w:basedOn w:val="Standard"/>
    <w:next w:val="Standard"/>
    <w:qFormat/>
    <w:rsid w:val="00B925E6"/>
    <w:pPr>
      <w:keepNext/>
      <w:keepLines/>
      <w:numPr>
        <w:ilvl w:val="1"/>
        <w:numId w:val="33"/>
      </w:numPr>
      <w:spacing w:before="480" w:after="160"/>
      <w:outlineLvl w:val="1"/>
    </w:pPr>
    <w:rPr>
      <w:rFonts w:ascii="Palatino Linotype" w:hAnsi="Palatino Linotype" w:cs="Times New Roman"/>
      <w:b/>
    </w:rPr>
  </w:style>
  <w:style w:type="paragraph" w:customStyle="1" w:styleId="32PWWFAnhang3">
    <w:name w:val="32P_WWF_AnhangÜ3"/>
    <w:basedOn w:val="Standard"/>
    <w:next w:val="Standard"/>
    <w:qFormat/>
    <w:rsid w:val="00B925E6"/>
    <w:pPr>
      <w:keepNext/>
      <w:keepLines/>
      <w:numPr>
        <w:ilvl w:val="2"/>
        <w:numId w:val="33"/>
      </w:numPr>
      <w:spacing w:before="400" w:after="160"/>
      <w:outlineLvl w:val="2"/>
    </w:pPr>
    <w:rPr>
      <w:rFonts w:ascii="Palatino Linotype" w:hAnsi="Palatino Linotype" w:cs="Times New Roman"/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6F1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c.uz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rbe\Desktop\Brief_akkred_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E4BB-7DF9-40B7-9E25-4D47EB4C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Brief_akkred_d.dotx</Template>
  <TotalTime>0</TotalTime>
  <Pages>2</Pages>
  <Words>545</Words>
  <Characters>3437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Universität Zürich</Company>
  <LinksUpToDate>false</LinksUpToDate>
  <CharactersWithSpaces>3975</CharactersWithSpaces>
  <SharedDoc>false</SharedDoc>
  <HyperlinkBase/>
  <HLinks>
    <vt:vector size="36" baseType="variant">
      <vt:variant>
        <vt:i4>3866726</vt:i4>
      </vt:variant>
      <vt:variant>
        <vt:i4>647</vt:i4>
      </vt:variant>
      <vt:variant>
        <vt:i4>0</vt:i4>
      </vt:variant>
      <vt:variant>
        <vt:i4>5</vt:i4>
      </vt:variant>
      <vt:variant>
        <vt:lpwstr>http://www.oec.uzh.ch/studies/general/graduation/oec/phd/13</vt:lpwstr>
      </vt:variant>
      <vt:variant>
        <vt:lpwstr/>
      </vt:variant>
      <vt:variant>
        <vt:i4>3866726</vt:i4>
      </vt:variant>
      <vt:variant>
        <vt:i4>542</vt:i4>
      </vt:variant>
      <vt:variant>
        <vt:i4>0</vt:i4>
      </vt:variant>
      <vt:variant>
        <vt:i4>5</vt:i4>
      </vt:variant>
      <vt:variant>
        <vt:lpwstr>http://www.oec.uzh.ch/studies/general/graduation/oec/phd/13</vt:lpwstr>
      </vt:variant>
      <vt:variant>
        <vt:lpwstr/>
      </vt:variant>
      <vt:variant>
        <vt:i4>7733287</vt:i4>
      </vt:variant>
      <vt:variant>
        <vt:i4>392</vt:i4>
      </vt:variant>
      <vt:variant>
        <vt:i4>0</vt:i4>
      </vt:variant>
      <vt:variant>
        <vt:i4>5</vt:i4>
      </vt:variant>
      <vt:variant>
        <vt:lpwstr>http://www.oec.uzh.ch/</vt:lpwstr>
      </vt:variant>
      <vt:variant>
        <vt:lpwstr/>
      </vt:variant>
      <vt:variant>
        <vt:i4>3866726</vt:i4>
      </vt:variant>
      <vt:variant>
        <vt:i4>322</vt:i4>
      </vt:variant>
      <vt:variant>
        <vt:i4>0</vt:i4>
      </vt:variant>
      <vt:variant>
        <vt:i4>5</vt:i4>
      </vt:variant>
      <vt:variant>
        <vt:lpwstr>http://www.oec.uzh.ch/studies/general/graduation/oec/phd/13</vt:lpwstr>
      </vt:variant>
      <vt:variant>
        <vt:lpwstr/>
      </vt:variant>
      <vt:variant>
        <vt:i4>3866726</vt:i4>
      </vt:variant>
      <vt:variant>
        <vt:i4>217</vt:i4>
      </vt:variant>
      <vt:variant>
        <vt:i4>0</vt:i4>
      </vt:variant>
      <vt:variant>
        <vt:i4>5</vt:i4>
      </vt:variant>
      <vt:variant>
        <vt:lpwstr>http://www.oec.uzh.ch/studies/general/graduation/oec/phd/13</vt:lpwstr>
      </vt:variant>
      <vt:variant>
        <vt:lpwstr/>
      </vt:variant>
      <vt:variant>
        <vt:i4>7733287</vt:i4>
      </vt:variant>
      <vt:variant>
        <vt:i4>67</vt:i4>
      </vt:variant>
      <vt:variant>
        <vt:i4>0</vt:i4>
      </vt:variant>
      <vt:variant>
        <vt:i4>5</vt:i4>
      </vt:variant>
      <vt:variant>
        <vt:lpwstr>http://www.oec.uzh.ch/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S. Erber</dc:creator>
  <dc:description>Vorlage uzh_brief_d MSO2004 v1 7.5.2010</dc:description>
  <cp:lastModifiedBy>Susanne Erber-Richter</cp:lastModifiedBy>
  <cp:revision>523</cp:revision>
  <cp:lastPrinted>2016-06-27T11:50:00Z</cp:lastPrinted>
  <dcterms:created xsi:type="dcterms:W3CDTF">2014-06-03T15:34:00Z</dcterms:created>
  <dcterms:modified xsi:type="dcterms:W3CDTF">2023-11-02T11:04:00Z</dcterms:modified>
</cp:coreProperties>
</file>