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9" w:rsidRPr="00DC7BDA" w:rsidRDefault="005A1C29" w:rsidP="005A1C29">
      <w:pPr>
        <w:tabs>
          <w:tab w:val="left" w:pos="5812"/>
        </w:tabs>
        <w:rPr>
          <w:b/>
          <w:sz w:val="24"/>
          <w:szCs w:val="24"/>
        </w:rPr>
      </w:pPr>
      <w:r w:rsidRPr="00DC7BDA">
        <w:rPr>
          <w:b/>
          <w:sz w:val="24"/>
          <w:szCs w:val="24"/>
        </w:rPr>
        <w:t>Notenblatt Verteidigung</w:t>
      </w:r>
      <w:r w:rsidR="00FE7509" w:rsidRPr="00DC7BDA">
        <w:rPr>
          <w:b/>
          <w:sz w:val="24"/>
          <w:szCs w:val="24"/>
        </w:rPr>
        <w:t>*</w:t>
      </w:r>
    </w:p>
    <w:p w:rsidR="00E46FDD" w:rsidRPr="00DC7BDA" w:rsidRDefault="00E46FDD" w:rsidP="00790566"/>
    <w:p w:rsidR="00790566" w:rsidRPr="00DC7BDA" w:rsidRDefault="0061012D" w:rsidP="008109ED">
      <w:pPr>
        <w:jc w:val="both"/>
      </w:pPr>
      <w:r w:rsidRPr="00DC7BDA">
        <w:t xml:space="preserve">Die Verteidigung besteht </w:t>
      </w:r>
      <w:r w:rsidR="005C37EF">
        <w:t>aus</w:t>
      </w:r>
      <w:r w:rsidR="005C37EF" w:rsidRPr="00DC7BDA">
        <w:t xml:space="preserve"> </w:t>
      </w:r>
      <w:r w:rsidRPr="00DC7BDA">
        <w:t>einem Vortrag</w:t>
      </w:r>
      <w:r w:rsidR="00881C46">
        <w:t xml:space="preserve"> und einer Diskussion zum Thema der Dissertation. Die Diskussion umfasst auch das </w:t>
      </w:r>
      <w:r w:rsidR="00834572" w:rsidRPr="00834572">
        <w:t>Stoffgebiet eines Doktorandenseminars</w:t>
      </w:r>
      <w:r w:rsidR="00F96EDE">
        <w:t xml:space="preserve"> (</w:t>
      </w:r>
      <w:r w:rsidR="00F96EDE" w:rsidRPr="00895F41">
        <w:t>PVO §</w:t>
      </w:r>
      <w:r w:rsidR="00881C46">
        <w:t> </w:t>
      </w:r>
      <w:r w:rsidR="00F96EDE" w:rsidRPr="00895F41">
        <w:t>34</w:t>
      </w:r>
      <w:r w:rsidR="00F96EDE">
        <w:t>)</w:t>
      </w:r>
      <w:r w:rsidR="003F5FB6" w:rsidRPr="00DC7BDA">
        <w:t>.</w:t>
      </w:r>
    </w:p>
    <w:p w:rsidR="008742FF" w:rsidRPr="00DC7BDA" w:rsidRDefault="008742FF" w:rsidP="008742FF">
      <w:pPr>
        <w:jc w:val="both"/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1559"/>
        <w:gridCol w:w="1559"/>
      </w:tblGrid>
      <w:tr w:rsidR="009076E6" w:rsidRPr="00DC7BDA" w:rsidTr="00964E9D">
        <w:trPr>
          <w:trHeight w:val="454"/>
        </w:trPr>
        <w:tc>
          <w:tcPr>
            <w:tcW w:w="2699" w:type="dxa"/>
            <w:shd w:val="clear" w:color="auto" w:fill="auto"/>
            <w:vAlign w:val="bottom"/>
          </w:tcPr>
          <w:p w:rsidR="009D24FD" w:rsidRPr="00DC7BDA" w:rsidRDefault="009D24FD" w:rsidP="0032676D">
            <w:r w:rsidRPr="00DC7BDA">
              <w:t>Name, Vorname Kandidat/in: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D24FD" w:rsidRPr="00DC7BDA" w:rsidRDefault="009D24FD" w:rsidP="0032676D">
            <w:r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bookmarkStart w:id="0" w:name="_GoBack"/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bookmarkEnd w:id="0"/>
            <w:r w:rsidRPr="00DC7BDA"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24FD" w:rsidRPr="00DC7BDA" w:rsidRDefault="009D24FD" w:rsidP="0032676D">
            <w:r w:rsidRPr="00DC7BDA">
              <w:t>Matrikel-Nr.: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D24FD" w:rsidRPr="00DC7BDA" w:rsidRDefault="00355D7F" w:rsidP="0002350B">
            <w:r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</w:tr>
      <w:tr w:rsidR="00C42BEC" w:rsidRPr="00DC7BDA" w:rsidTr="00964E9D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C80" w:rsidRPr="00DC7BDA" w:rsidRDefault="00080C80" w:rsidP="0032676D">
            <w:r w:rsidRPr="00DC7BDA">
              <w:t>Titel der Dissertation: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80C80" w:rsidRPr="00DC7BDA" w:rsidRDefault="00080C80" w:rsidP="0032676D">
            <w:r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</w:tr>
      <w:tr w:rsidR="00080C80" w:rsidRPr="00DC7BDA" w:rsidTr="00964E9D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C80" w:rsidRPr="00DC7BDA" w:rsidRDefault="00080C80" w:rsidP="0032676D"/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80C80" w:rsidRPr="00DC7BDA" w:rsidRDefault="00080C80" w:rsidP="0032676D">
            <w:r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</w:tr>
    </w:tbl>
    <w:p w:rsidR="00080C80" w:rsidRPr="00DC7BDA" w:rsidRDefault="00080C80" w:rsidP="008742FF">
      <w:pPr>
        <w:jc w:val="both"/>
      </w:pPr>
    </w:p>
    <w:p w:rsidR="008742FF" w:rsidRPr="00DC7BDA" w:rsidRDefault="00834572" w:rsidP="008109ED">
      <w:pPr>
        <w:jc w:val="both"/>
      </w:pPr>
      <w:r>
        <w:t>Doktorandenseminar:</w:t>
      </w:r>
    </w:p>
    <w:p w:rsidR="008742FF" w:rsidRPr="00DC7BDA" w:rsidRDefault="008742FF" w:rsidP="008742FF">
      <w:pPr>
        <w:jc w:val="both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3253"/>
        <w:gridCol w:w="1568"/>
        <w:gridCol w:w="1559"/>
      </w:tblGrid>
      <w:tr w:rsidR="00A16F09" w:rsidRPr="00DC7BDA" w:rsidTr="00BB659A">
        <w:trPr>
          <w:trHeight w:val="340"/>
        </w:trPr>
        <w:tc>
          <w:tcPr>
            <w:tcW w:w="2697" w:type="dxa"/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t>Modultitel:</w:t>
            </w:r>
          </w:p>
        </w:tc>
        <w:tc>
          <w:tcPr>
            <w:tcW w:w="32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247F81" w:rsidRPr="00DC7BDA" w:rsidRDefault="00247F81" w:rsidP="00247F81">
            <w:pPr>
              <w:ind w:right="-1984"/>
            </w:pPr>
            <w:r w:rsidRPr="00DC7BDA">
              <w:t>Modulkürzel: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7F81" w:rsidRPr="00DC7BDA" w:rsidRDefault="006C09FE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</w:tr>
      <w:tr w:rsidR="00A16F09" w:rsidRPr="00DC7BDA" w:rsidTr="00BB659A">
        <w:trPr>
          <w:trHeight w:val="340"/>
        </w:trPr>
        <w:tc>
          <w:tcPr>
            <w:tcW w:w="2697" w:type="dxa"/>
            <w:shd w:val="clear" w:color="auto" w:fill="auto"/>
            <w:vAlign w:val="bottom"/>
          </w:tcPr>
          <w:p w:rsidR="00247F81" w:rsidRPr="00DC7BDA" w:rsidRDefault="00247F81" w:rsidP="0032676D"/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247F81" w:rsidRPr="00DC7BDA" w:rsidRDefault="00247F81" w:rsidP="0032676D"/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F81" w:rsidRPr="00DC7BDA" w:rsidRDefault="00247F81" w:rsidP="0032676D"/>
        </w:tc>
      </w:tr>
      <w:tr w:rsidR="00A16F09" w:rsidRPr="00DC7BDA" w:rsidTr="00BB659A">
        <w:trPr>
          <w:trHeight w:val="454"/>
        </w:trPr>
        <w:tc>
          <w:tcPr>
            <w:tcW w:w="2697" w:type="dxa"/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t>Modulverantwortliche/r: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t>Semester: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7F81" w:rsidRPr="00DC7BDA" w:rsidRDefault="00247F81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</w:tr>
    </w:tbl>
    <w:p w:rsidR="00E46FDD" w:rsidRPr="00DC7BDA" w:rsidRDefault="00E46FDD" w:rsidP="008742FF">
      <w:pPr>
        <w:jc w:val="both"/>
      </w:pPr>
    </w:p>
    <w:p w:rsidR="00AD6B84" w:rsidRPr="00DC7BDA" w:rsidRDefault="00AD6B84" w:rsidP="008742FF">
      <w:pPr>
        <w:jc w:val="both"/>
      </w:pPr>
    </w:p>
    <w:p w:rsidR="008742FF" w:rsidRPr="00DC7BDA" w:rsidRDefault="00D051D4" w:rsidP="008742FF">
      <w:pPr>
        <w:jc w:val="both"/>
      </w:pPr>
      <w:r w:rsidRPr="00DC7BDA">
        <w:t xml:space="preserve">Bei der Bewertung </w:t>
      </w:r>
      <w:r w:rsidR="008742FF" w:rsidRPr="00DC7BDA">
        <w:t>der Verteidigung sind nur ganze und halbe Notenschritte zulässig (</w:t>
      </w:r>
      <w:r w:rsidR="005C37EF">
        <w:t>DO, Abs. 4.2</w:t>
      </w:r>
      <w:r w:rsidR="00E46FDD" w:rsidRPr="00DC7BDA">
        <w:t>):</w:t>
      </w:r>
    </w:p>
    <w:p w:rsidR="00E46FDD" w:rsidRPr="00DC7BDA" w:rsidRDefault="0032724F" w:rsidP="008742FF">
      <w:pPr>
        <w:jc w:val="both"/>
      </w:pPr>
      <w:r w:rsidRPr="00DC7BDA">
        <w:rPr>
          <w:b/>
        </w:rPr>
        <w:t>6</w:t>
      </w:r>
      <w:r w:rsidRPr="00DC7BDA">
        <w:t xml:space="preserve"> = hervorragend; </w:t>
      </w:r>
      <w:r w:rsidR="00E46FDD" w:rsidRPr="00DC7BDA">
        <w:rPr>
          <w:b/>
        </w:rPr>
        <w:t>5.5</w:t>
      </w:r>
      <w:r w:rsidR="00E46FDD" w:rsidRPr="00DC7BDA">
        <w:t xml:space="preserve"> = sehr gut</w:t>
      </w:r>
      <w:r w:rsidRPr="00DC7BDA">
        <w:t xml:space="preserve">; </w:t>
      </w:r>
      <w:r w:rsidRPr="00DC7BDA">
        <w:rPr>
          <w:b/>
        </w:rPr>
        <w:t>5</w:t>
      </w:r>
      <w:r w:rsidRPr="00DC7BDA">
        <w:t xml:space="preserve"> = gut; </w:t>
      </w:r>
      <w:r w:rsidRPr="00DC7BDA">
        <w:rPr>
          <w:b/>
        </w:rPr>
        <w:t>4.5</w:t>
      </w:r>
      <w:r w:rsidRPr="00DC7BDA">
        <w:t xml:space="preserve"> = befriedigend; </w:t>
      </w:r>
      <w:r w:rsidR="00E46FDD" w:rsidRPr="00DC7BDA">
        <w:rPr>
          <w:b/>
        </w:rPr>
        <w:t>4</w:t>
      </w:r>
      <w:r w:rsidR="00E46FDD" w:rsidRPr="00DC7BDA">
        <w:t xml:space="preserve"> = ausreichend</w:t>
      </w:r>
      <w:r w:rsidR="008C0417" w:rsidRPr="00DC7BDA">
        <w:t xml:space="preserve">; </w:t>
      </w:r>
      <w:r w:rsidR="008C0417" w:rsidRPr="00DC7BDA">
        <w:rPr>
          <w:b/>
        </w:rPr>
        <w:t>&lt; 4</w:t>
      </w:r>
      <w:r w:rsidR="008C0417" w:rsidRPr="00DC7BDA">
        <w:t xml:space="preserve"> = ungenügend</w:t>
      </w:r>
    </w:p>
    <w:p w:rsidR="001326B4" w:rsidRPr="00DC7BDA" w:rsidRDefault="001326B4" w:rsidP="008742FF">
      <w:pPr>
        <w:jc w:val="both"/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205"/>
        <w:gridCol w:w="1614"/>
        <w:gridCol w:w="1559"/>
      </w:tblGrid>
      <w:tr w:rsidR="00BD08E5" w:rsidRPr="00DC7BDA" w:rsidTr="009F7165">
        <w:trPr>
          <w:trHeight w:val="454"/>
        </w:trPr>
        <w:tc>
          <w:tcPr>
            <w:tcW w:w="2699" w:type="dxa"/>
            <w:shd w:val="clear" w:color="auto" w:fill="auto"/>
            <w:vAlign w:val="bottom"/>
          </w:tcPr>
          <w:p w:rsidR="00586BDA" w:rsidRPr="00DC7BDA" w:rsidRDefault="00586BDA" w:rsidP="0032676D">
            <w:r w:rsidRPr="00DC7BDA">
              <w:t>Datum der Verteidigung:</w:t>
            </w:r>
          </w:p>
        </w:tc>
        <w:tc>
          <w:tcPr>
            <w:tcW w:w="320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86BDA" w:rsidRPr="00DC7BDA" w:rsidRDefault="005319DE" w:rsidP="0032676D"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86BDA" w:rsidRPr="00DC7BDA" w:rsidRDefault="00586BDA" w:rsidP="0032676D">
            <w:r w:rsidRPr="00DC7BDA">
              <w:t>Note Verteidigung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86BDA" w:rsidRPr="00DC7BDA" w:rsidRDefault="0021079B" w:rsidP="0032676D">
            <w:r>
              <w:t>:</w:t>
            </w:r>
          </w:p>
        </w:tc>
      </w:tr>
    </w:tbl>
    <w:p w:rsidR="003E2473" w:rsidRPr="00DC7BDA" w:rsidRDefault="003E2473" w:rsidP="00163457"/>
    <w:tbl>
      <w:tblPr>
        <w:tblW w:w="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260"/>
      </w:tblGrid>
      <w:tr w:rsidR="00DC5353" w:rsidRPr="00DC7BDA" w:rsidTr="009F7165">
        <w:trPr>
          <w:trHeight w:val="45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353" w:rsidRPr="00DC7BDA" w:rsidRDefault="00DC5353" w:rsidP="000F2934">
            <w:r w:rsidRPr="00DC7BDA">
              <w:t xml:space="preserve">Unterschrift </w:t>
            </w:r>
            <w:r w:rsidR="000F2934">
              <w:t>Referent</w:t>
            </w:r>
            <w:r w:rsidRPr="00DC7BDA">
              <w:t>/in: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C5353" w:rsidRPr="00DC7BDA" w:rsidRDefault="00DC5353" w:rsidP="0032676D"/>
        </w:tc>
      </w:tr>
      <w:tr w:rsidR="006E2B71" w:rsidRPr="00DC7BDA" w:rsidTr="009F7165">
        <w:trPr>
          <w:trHeight w:val="45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B71" w:rsidRPr="00DC7BDA" w:rsidRDefault="006E2B71" w:rsidP="000F2934"/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E2B71" w:rsidRPr="00DC7BDA" w:rsidRDefault="00CB3CFB" w:rsidP="0032676D">
            <w:r>
              <w:t>Prof.</w:t>
            </w:r>
            <w:r w:rsidR="006E2B71">
              <w:t xml:space="preserve"> </w:t>
            </w:r>
            <w:r w:rsidR="006E2B71"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2B71" w:rsidRPr="00DC7BDA">
              <w:instrText xml:space="preserve"> FORMTEXT </w:instrText>
            </w:r>
            <w:r w:rsidR="006E2B71" w:rsidRPr="00DC7BDA">
              <w:fldChar w:fldCharType="separate"/>
            </w:r>
            <w:r w:rsidR="006E2B71" w:rsidRPr="00DC7BDA">
              <w:rPr>
                <w:noProof/>
              </w:rPr>
              <w:t> </w:t>
            </w:r>
            <w:r w:rsidR="006E2B71" w:rsidRPr="00DC7BDA">
              <w:rPr>
                <w:noProof/>
              </w:rPr>
              <w:t> </w:t>
            </w:r>
            <w:r w:rsidR="006E2B71" w:rsidRPr="00DC7BDA">
              <w:rPr>
                <w:noProof/>
              </w:rPr>
              <w:t> </w:t>
            </w:r>
            <w:r w:rsidR="006E2B71" w:rsidRPr="00DC7BDA">
              <w:rPr>
                <w:noProof/>
              </w:rPr>
              <w:t> </w:t>
            </w:r>
            <w:r w:rsidR="006E2B71" w:rsidRPr="00DC7BDA">
              <w:rPr>
                <w:noProof/>
              </w:rPr>
              <w:t> </w:t>
            </w:r>
            <w:r w:rsidR="006E2B71" w:rsidRPr="00DC7BDA">
              <w:fldChar w:fldCharType="end"/>
            </w:r>
          </w:p>
        </w:tc>
      </w:tr>
      <w:tr w:rsidR="00D41D91" w:rsidRPr="00DC7BDA" w:rsidTr="00E02533">
        <w:trPr>
          <w:trHeight w:val="45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E1C" w:rsidRDefault="002A5E1C" w:rsidP="00D41D91"/>
          <w:p w:rsidR="004622E8" w:rsidRDefault="004622E8" w:rsidP="00D41D91"/>
          <w:p w:rsidR="00D41D91" w:rsidRPr="00DC7BDA" w:rsidRDefault="00D41D91" w:rsidP="00D41D91">
            <w:r w:rsidRPr="00DC7BDA">
              <w:t xml:space="preserve">Unterschrift </w:t>
            </w:r>
            <w:proofErr w:type="spellStart"/>
            <w:r>
              <w:t>Koreferent</w:t>
            </w:r>
            <w:proofErr w:type="spellEnd"/>
            <w:r w:rsidRPr="00DC7BDA">
              <w:t>/in: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41D91" w:rsidRPr="00DC7BDA" w:rsidRDefault="00D41D91" w:rsidP="00E02533"/>
        </w:tc>
      </w:tr>
      <w:tr w:rsidR="00B157E9" w:rsidRPr="00DC7BDA" w:rsidTr="00B157E9">
        <w:trPr>
          <w:trHeight w:val="45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7E9" w:rsidRPr="00DC7BDA" w:rsidRDefault="00B157E9" w:rsidP="00887B0B"/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157E9" w:rsidRPr="00DC7BDA" w:rsidRDefault="00CB3CFB" w:rsidP="00887B0B">
            <w:r>
              <w:t>Prof.</w:t>
            </w:r>
            <w:r w:rsidR="00B157E9">
              <w:t xml:space="preserve"> </w:t>
            </w:r>
            <w:r w:rsidR="00B157E9" w:rsidRPr="00DC7B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57E9" w:rsidRPr="00DC7BDA">
              <w:instrText xml:space="preserve"> FORMTEXT </w:instrText>
            </w:r>
            <w:r w:rsidR="00B157E9" w:rsidRPr="00DC7BDA">
              <w:fldChar w:fldCharType="separate"/>
            </w:r>
            <w:r w:rsidR="00B157E9" w:rsidRPr="00DC7BDA">
              <w:t> </w:t>
            </w:r>
            <w:r w:rsidR="00B157E9" w:rsidRPr="00DC7BDA">
              <w:t> </w:t>
            </w:r>
            <w:r w:rsidR="00B157E9" w:rsidRPr="00DC7BDA">
              <w:t> </w:t>
            </w:r>
            <w:r w:rsidR="00B157E9" w:rsidRPr="00DC7BDA">
              <w:t> </w:t>
            </w:r>
            <w:r w:rsidR="00B157E9" w:rsidRPr="00DC7BDA">
              <w:t> </w:t>
            </w:r>
            <w:r w:rsidR="00B157E9" w:rsidRPr="00DC7BDA">
              <w:fldChar w:fldCharType="end"/>
            </w:r>
          </w:p>
        </w:tc>
      </w:tr>
    </w:tbl>
    <w:p w:rsidR="00DD23C1" w:rsidRPr="00DC7BDA" w:rsidRDefault="00DD23C1" w:rsidP="00CA1285">
      <w:pPr>
        <w:jc w:val="both"/>
      </w:pPr>
    </w:p>
    <w:p w:rsidR="00B7084D" w:rsidRDefault="00B7084D" w:rsidP="00CA1285">
      <w:pPr>
        <w:jc w:val="both"/>
      </w:pPr>
      <w:r w:rsidRPr="00DC7BDA">
        <w:t xml:space="preserve">Gesamtwertung: Für die Bewertung wird die Gesamtnote aus der Note der Verteidigung und dem Durchschnitt der Gutachten zur Dissertation im Verhältnis 1:3 gewichtet. Für eine Gesamtnote ab 5.0 wird zudem </w:t>
      </w:r>
      <w:r w:rsidR="00FA3E53" w:rsidRPr="00DC7BDA">
        <w:t>ein Prädikat verliehen: 5.5 bis 6 = summa cum laude; 5 bis unter 5.5 = magna cum laude</w:t>
      </w:r>
      <w:r w:rsidR="00144CD8">
        <w:t xml:space="preserve"> (PVO § 35)</w:t>
      </w:r>
      <w:r w:rsidR="00FD169A">
        <w:t>.</w:t>
      </w:r>
    </w:p>
    <w:p w:rsidR="00FD169A" w:rsidRPr="00DC7BDA" w:rsidRDefault="00FD169A" w:rsidP="00CA1285">
      <w:pPr>
        <w:jc w:val="both"/>
      </w:pPr>
    </w:p>
    <w:p w:rsidR="00CA1285" w:rsidRPr="00DC7BDA" w:rsidRDefault="00CA1285" w:rsidP="00CA1285">
      <w:pPr>
        <w:jc w:val="both"/>
        <w:rPr>
          <w:b/>
        </w:rPr>
      </w:pPr>
      <w:r w:rsidRPr="00DC7BDA">
        <w:rPr>
          <w:b/>
        </w:rPr>
        <w:t xml:space="preserve">Das Notenblatt der Verteidigung </w:t>
      </w:r>
      <w:r w:rsidR="0046263A" w:rsidRPr="00DC7BDA">
        <w:rPr>
          <w:b/>
        </w:rPr>
        <w:t xml:space="preserve">muss dem Dekanat spätestens 20 Arbeitstage vor dem gewählten Promotionstermin vorliegen (DO, Abs. </w:t>
      </w:r>
      <w:r w:rsidR="000F2934">
        <w:rPr>
          <w:b/>
        </w:rPr>
        <w:t>8.2</w:t>
      </w:r>
      <w:r w:rsidR="0046263A" w:rsidRPr="00DC7BDA">
        <w:rPr>
          <w:b/>
        </w:rPr>
        <w:t>).</w:t>
      </w:r>
    </w:p>
    <w:p w:rsidR="002B3965" w:rsidRDefault="002B3965" w:rsidP="00CA1285">
      <w:pPr>
        <w:jc w:val="both"/>
        <w:rPr>
          <w:b/>
        </w:rPr>
      </w:pPr>
    </w:p>
    <w:p w:rsidR="004119CB" w:rsidRDefault="004119CB" w:rsidP="00CA1285">
      <w:pPr>
        <w:jc w:val="both"/>
        <w:rPr>
          <w:b/>
        </w:rPr>
      </w:pPr>
    </w:p>
    <w:p w:rsidR="004119CB" w:rsidRPr="00DC7BDA" w:rsidRDefault="004119CB" w:rsidP="00CA1285">
      <w:pPr>
        <w:jc w:val="both"/>
        <w:rPr>
          <w:b/>
        </w:rPr>
      </w:pPr>
    </w:p>
    <w:p w:rsidR="001C5CA0" w:rsidRPr="00FD580F" w:rsidRDefault="00FE7509" w:rsidP="00FD580F">
      <w:pPr>
        <w:spacing w:line="240" w:lineRule="auto"/>
        <w:jc w:val="both"/>
        <w:rPr>
          <w:b/>
        </w:rPr>
      </w:pPr>
      <w:r w:rsidRPr="00DC7BDA">
        <w:rPr>
          <w:sz w:val="16"/>
          <w:szCs w:val="16"/>
        </w:rPr>
        <w:t>*</w:t>
      </w:r>
      <w:r w:rsidR="003D227D" w:rsidRPr="00DC7BDA">
        <w:rPr>
          <w:sz w:val="16"/>
          <w:szCs w:val="16"/>
        </w:rPr>
        <w:t>Der/die</w:t>
      </w:r>
      <w:r w:rsidR="00BC5A09" w:rsidRPr="00DC7BDA">
        <w:rPr>
          <w:sz w:val="16"/>
          <w:szCs w:val="16"/>
        </w:rPr>
        <w:t xml:space="preserve"> Kandidat/in legt das </w:t>
      </w:r>
      <w:r w:rsidR="00394738" w:rsidRPr="00DC7BDA">
        <w:rPr>
          <w:sz w:val="16"/>
          <w:szCs w:val="16"/>
        </w:rPr>
        <w:t xml:space="preserve">vorbereitete </w:t>
      </w:r>
      <w:r w:rsidR="00BC5A09" w:rsidRPr="00DC7BDA">
        <w:rPr>
          <w:sz w:val="16"/>
          <w:szCs w:val="16"/>
        </w:rPr>
        <w:t>Formular</w:t>
      </w:r>
      <w:r w:rsidR="006A5FD0" w:rsidRPr="00DC7BDA">
        <w:rPr>
          <w:sz w:val="16"/>
          <w:szCs w:val="16"/>
        </w:rPr>
        <w:t xml:space="preserve"> </w:t>
      </w:r>
      <w:r w:rsidR="00BC5A09" w:rsidRPr="00DC7BDA">
        <w:rPr>
          <w:sz w:val="16"/>
          <w:szCs w:val="16"/>
        </w:rPr>
        <w:t>de</w:t>
      </w:r>
      <w:r w:rsidR="00DC6F05">
        <w:rPr>
          <w:sz w:val="16"/>
          <w:szCs w:val="16"/>
        </w:rPr>
        <w:t xml:space="preserve">r Referentin </w:t>
      </w:r>
      <w:r w:rsidR="005C37EF">
        <w:rPr>
          <w:sz w:val="16"/>
          <w:szCs w:val="16"/>
        </w:rPr>
        <w:t>/</w:t>
      </w:r>
      <w:r w:rsidR="00DC6F05">
        <w:rPr>
          <w:sz w:val="16"/>
          <w:szCs w:val="16"/>
        </w:rPr>
        <w:t xml:space="preserve"> dem Referenten</w:t>
      </w:r>
      <w:r w:rsidR="00BC5A09" w:rsidRPr="00DC7BDA">
        <w:rPr>
          <w:sz w:val="16"/>
          <w:szCs w:val="16"/>
        </w:rPr>
        <w:t xml:space="preserve"> </w:t>
      </w:r>
      <w:r w:rsidR="00191E49">
        <w:rPr>
          <w:sz w:val="16"/>
          <w:szCs w:val="16"/>
        </w:rPr>
        <w:t xml:space="preserve">und der </w:t>
      </w:r>
      <w:proofErr w:type="spellStart"/>
      <w:r w:rsidR="00191E49">
        <w:rPr>
          <w:sz w:val="16"/>
          <w:szCs w:val="16"/>
        </w:rPr>
        <w:t>Koreferentin</w:t>
      </w:r>
      <w:proofErr w:type="spellEnd"/>
      <w:r w:rsidR="00191E49">
        <w:rPr>
          <w:sz w:val="16"/>
          <w:szCs w:val="16"/>
        </w:rPr>
        <w:t xml:space="preserve"> / dem </w:t>
      </w:r>
      <w:proofErr w:type="spellStart"/>
      <w:r w:rsidR="00191E49">
        <w:rPr>
          <w:sz w:val="16"/>
          <w:szCs w:val="16"/>
        </w:rPr>
        <w:t>Koreferenten</w:t>
      </w:r>
      <w:proofErr w:type="spellEnd"/>
      <w:r w:rsidR="00191E49">
        <w:rPr>
          <w:sz w:val="16"/>
          <w:szCs w:val="16"/>
        </w:rPr>
        <w:t xml:space="preserve"> </w:t>
      </w:r>
      <w:r w:rsidR="00BC5A09" w:rsidRPr="00DC7BDA">
        <w:rPr>
          <w:sz w:val="16"/>
          <w:szCs w:val="16"/>
        </w:rPr>
        <w:t>an der Verteidigung vor.</w:t>
      </w:r>
    </w:p>
    <w:sectPr w:rsidR="001C5CA0" w:rsidRPr="00FD580F" w:rsidSect="00FD580F">
      <w:headerReference w:type="default" r:id="rId9"/>
      <w:footerReference w:type="default" r:id="rId10"/>
      <w:footnotePr>
        <w:numRestart w:val="eachPage"/>
      </w:footnotePr>
      <w:pgSz w:w="11906" w:h="16838" w:code="9"/>
      <w:pgMar w:top="2744" w:right="907" w:bottom="1418" w:left="1985" w:header="522" w:footer="8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67" w:rsidRDefault="00C67B67">
      <w:r>
        <w:separator/>
      </w:r>
    </w:p>
  </w:endnote>
  <w:endnote w:type="continuationSeparator" w:id="0">
    <w:p w:rsidR="00C67B67" w:rsidRDefault="00C6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CD" w:rsidRDefault="00175DCD" w:rsidP="00061902">
    <w:pPr>
      <w:pStyle w:val="Fuzeile"/>
      <w:tabs>
        <w:tab w:val="clear" w:pos="9015"/>
        <w:tab w:val="left" w:pos="855"/>
      </w:tabs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1436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67" w:rsidRDefault="00C67B67">
      <w:r>
        <w:separator/>
      </w:r>
    </w:p>
  </w:footnote>
  <w:footnote w:type="continuationSeparator" w:id="0">
    <w:p w:rsidR="00C67B67" w:rsidRDefault="00C6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CD" w:rsidRDefault="00175DCD" w:rsidP="005B64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9422D06" wp14:editId="4AC5EF0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1" name="Bild 14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670EEEA" wp14:editId="558A4007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CD" w:rsidRDefault="00175DCD" w:rsidP="00D201A6">
                          <w:pPr>
                            <w:pStyle w:val="Universittseinheit"/>
                          </w:pPr>
                          <w:r>
                            <w:t>Wirtschaftswissenschaftliche Fakultät</w:t>
                          </w:r>
                        </w:p>
                        <w:p w:rsidR="00175DCD" w:rsidRDefault="00175DCD" w:rsidP="005B6473">
                          <w:pPr>
                            <w:pStyle w:val="Absender"/>
                          </w:pPr>
                        </w:p>
                        <w:p w:rsidR="00175DCD" w:rsidRDefault="00175DCD" w:rsidP="0013059A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:rsidR="00175DCD" w:rsidRDefault="00175DCD" w:rsidP="0013059A">
                          <w:pPr>
                            <w:pStyle w:val="Absender"/>
                          </w:pPr>
                          <w:r>
                            <w:t>Dekanat Wirtschaftswissenschaftliche Fakultät</w:t>
                          </w:r>
                        </w:p>
                        <w:p w:rsidR="00175DCD" w:rsidRPr="00F75350" w:rsidRDefault="00175DCD" w:rsidP="0013059A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proofErr w:type="spellStart"/>
                          <w:r w:rsidRPr="00F75350">
                            <w:rPr>
                              <w:lang w:val="it-IT"/>
                            </w:rPr>
                            <w:t>Rämistrasse</w:t>
                          </w:r>
                          <w:proofErr w:type="spellEnd"/>
                          <w:r w:rsidRPr="00F75350">
                            <w:rPr>
                              <w:lang w:val="it-IT"/>
                            </w:rPr>
                            <w:t xml:space="preserve"> 71</w:t>
                          </w:r>
                        </w:p>
                        <w:p w:rsidR="00175DCD" w:rsidRPr="00F75350" w:rsidRDefault="00175DCD" w:rsidP="0013059A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 w:rsidRPr="00F75350">
                            <w:rPr>
                              <w:lang w:val="it-IT"/>
                            </w:rPr>
                            <w:t xml:space="preserve">CH-8006 </w:t>
                          </w:r>
                          <w:proofErr w:type="spellStart"/>
                          <w:r w:rsidRPr="00F75350">
                            <w:rPr>
                              <w:lang w:val="it-IT"/>
                            </w:rPr>
                            <w:t>Zürich</w:t>
                          </w:r>
                          <w:proofErr w:type="spellEnd"/>
                        </w:p>
                        <w:p w:rsidR="00175DCD" w:rsidRPr="00F75350" w:rsidRDefault="00175DCD" w:rsidP="0013059A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 w:rsidRPr="00F75350">
                            <w:rPr>
                              <w:lang w:val="it-IT"/>
                            </w:rPr>
                            <w:t>www.oec.uzh.ch</w:t>
                          </w:r>
                        </w:p>
                        <w:p w:rsidR="00175DCD" w:rsidRPr="00F75350" w:rsidRDefault="00175DCD" w:rsidP="005B6473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/g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m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JkFT+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175DCD" w:rsidRDefault="00175DCD" w:rsidP="00D201A6">
                    <w:pPr>
                      <w:pStyle w:val="Universittseinheit"/>
                    </w:pPr>
                    <w:r>
                      <w:t>Wirtschaftswissenschaftliche Fakultät</w:t>
                    </w:r>
                  </w:p>
                  <w:p w:rsidR="00175DCD" w:rsidRDefault="00175DCD" w:rsidP="005B6473">
                    <w:pPr>
                      <w:pStyle w:val="Absender"/>
                    </w:pPr>
                  </w:p>
                  <w:p w:rsidR="00175DCD" w:rsidRDefault="00175DCD" w:rsidP="0013059A">
                    <w:pPr>
                      <w:pStyle w:val="Absender"/>
                    </w:pPr>
                    <w:r>
                      <w:t>Universität Zürich</w:t>
                    </w:r>
                  </w:p>
                  <w:p w:rsidR="00175DCD" w:rsidRDefault="00175DCD" w:rsidP="0013059A">
                    <w:pPr>
                      <w:pStyle w:val="Absender"/>
                    </w:pPr>
                    <w:r>
                      <w:t>Dekanat Wirtschaftswissenschaftliche Fakultät</w:t>
                    </w:r>
                  </w:p>
                  <w:p w:rsidR="00175DCD" w:rsidRPr="00F75350" w:rsidRDefault="00175DCD" w:rsidP="0013059A">
                    <w:pPr>
                      <w:pStyle w:val="Absender"/>
                      <w:rPr>
                        <w:lang w:val="it-IT"/>
                      </w:rPr>
                    </w:pPr>
                    <w:r w:rsidRPr="00F75350">
                      <w:rPr>
                        <w:lang w:val="it-IT"/>
                      </w:rPr>
                      <w:t>Rämistrasse 71</w:t>
                    </w:r>
                  </w:p>
                  <w:p w:rsidR="00175DCD" w:rsidRPr="00F75350" w:rsidRDefault="00175DCD" w:rsidP="0013059A">
                    <w:pPr>
                      <w:pStyle w:val="Absender"/>
                      <w:rPr>
                        <w:lang w:val="it-IT"/>
                      </w:rPr>
                    </w:pPr>
                    <w:r w:rsidRPr="00F75350">
                      <w:rPr>
                        <w:lang w:val="it-IT"/>
                      </w:rPr>
                      <w:t>CH-8006 Zürich</w:t>
                    </w:r>
                  </w:p>
                  <w:p w:rsidR="00175DCD" w:rsidRPr="00F75350" w:rsidRDefault="00175DCD" w:rsidP="0013059A">
                    <w:pPr>
                      <w:pStyle w:val="Absender"/>
                      <w:rPr>
                        <w:lang w:val="it-IT"/>
                      </w:rPr>
                    </w:pPr>
                    <w:r w:rsidRPr="00F75350">
                      <w:rPr>
                        <w:lang w:val="it-IT"/>
                      </w:rPr>
                      <w:t>www.oec.uzh.ch</w:t>
                    </w:r>
                  </w:p>
                  <w:p w:rsidR="00175DCD" w:rsidRPr="00F75350" w:rsidRDefault="00175DCD" w:rsidP="005B6473">
                    <w:pPr>
                      <w:pStyle w:val="Absend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7E"/>
    <w:multiLevelType w:val="multilevel"/>
    <w:tmpl w:val="4D9E06DC"/>
    <w:lvl w:ilvl="0">
      <w:start w:val="1"/>
      <w:numFmt w:val="bullet"/>
      <w:lvlText w:val=""/>
      <w:lvlJc w:val="left"/>
      <w:pPr>
        <w:tabs>
          <w:tab w:val="num" w:pos="3692"/>
        </w:tabs>
        <w:ind w:left="3692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088"/>
        </w:tabs>
        <w:ind w:left="4088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429"/>
        </w:tabs>
        <w:ind w:left="4429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52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648" w:hanging="360"/>
      </w:pPr>
      <w:rPr>
        <w:rFonts w:ascii="Symbol" w:hAnsi="Symbol" w:hint="default"/>
      </w:rPr>
    </w:lvl>
  </w:abstractNum>
  <w:abstractNum w:abstractNumId="1">
    <w:nsid w:val="04E336CB"/>
    <w:multiLevelType w:val="multilevel"/>
    <w:tmpl w:val="2678561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202C33"/>
    <w:multiLevelType w:val="hybridMultilevel"/>
    <w:tmpl w:val="F918D2FC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3D8E"/>
    <w:multiLevelType w:val="hybridMultilevel"/>
    <w:tmpl w:val="093A5438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2189"/>
    <w:multiLevelType w:val="multilevel"/>
    <w:tmpl w:val="C1C8AFF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302541"/>
    <w:multiLevelType w:val="hybridMultilevel"/>
    <w:tmpl w:val="AD08B5CC"/>
    <w:lvl w:ilvl="0" w:tplc="C9C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45976"/>
    <w:multiLevelType w:val="hybridMultilevel"/>
    <w:tmpl w:val="91DE5A3E"/>
    <w:lvl w:ilvl="0" w:tplc="82B61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5B471B"/>
    <w:multiLevelType w:val="hybridMultilevel"/>
    <w:tmpl w:val="3BF6D6F0"/>
    <w:lvl w:ilvl="0" w:tplc="311C5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056"/>
    <w:multiLevelType w:val="multilevel"/>
    <w:tmpl w:val="225C7704"/>
    <w:lvl w:ilvl="0">
      <w:start w:val="1"/>
      <w:numFmt w:val="decimal"/>
      <w:lvlText w:val="%1"/>
      <w:lvlJc w:val="left"/>
      <w:pPr>
        <w:tabs>
          <w:tab w:val="num" w:pos="2156"/>
        </w:tabs>
        <w:ind w:left="2156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552"/>
        </w:tabs>
        <w:ind w:left="2552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3"/>
        </w:tabs>
        <w:ind w:left="2893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12" w:hanging="360"/>
      </w:pPr>
      <w:rPr>
        <w:rFonts w:hint="default"/>
      </w:rPr>
    </w:lvl>
  </w:abstractNum>
  <w:abstractNum w:abstractNumId="10">
    <w:nsid w:val="3A341D7A"/>
    <w:multiLevelType w:val="hybridMultilevel"/>
    <w:tmpl w:val="5B52C878"/>
    <w:lvl w:ilvl="0" w:tplc="16B68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A2E"/>
    <w:multiLevelType w:val="hybridMultilevel"/>
    <w:tmpl w:val="9B2A08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646F"/>
    <w:multiLevelType w:val="multilevel"/>
    <w:tmpl w:val="D9646B90"/>
    <w:lvl w:ilvl="0">
      <w:start w:val="1"/>
      <w:numFmt w:val="decimal"/>
      <w:pStyle w:val="12PWWFAnhang1"/>
      <w:lvlText w:val="A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2PWWFAnhang2"/>
      <w:lvlText w:val="A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2PWWFAnhang3"/>
      <w:lvlText w:val="A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459948F1"/>
    <w:multiLevelType w:val="hybridMultilevel"/>
    <w:tmpl w:val="4704F868"/>
    <w:lvl w:ilvl="0" w:tplc="D08AFDE6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5BD9"/>
    <w:multiLevelType w:val="hybridMultilevel"/>
    <w:tmpl w:val="8BB086DC"/>
    <w:lvl w:ilvl="0" w:tplc="D08AFDE6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E8750F5"/>
    <w:multiLevelType w:val="hybridMultilevel"/>
    <w:tmpl w:val="0622A57A"/>
    <w:lvl w:ilvl="0" w:tplc="C1A42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8">
    <w:nsid w:val="53C317D0"/>
    <w:multiLevelType w:val="hybridMultilevel"/>
    <w:tmpl w:val="702CBDF0"/>
    <w:lvl w:ilvl="0" w:tplc="A738B6F0">
      <w:start w:val="1"/>
      <w:numFmt w:val="bullet"/>
      <w:pStyle w:val="03KWWFAufzStrichohneAbstan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A3F54"/>
    <w:multiLevelType w:val="hybridMultilevel"/>
    <w:tmpl w:val="9AF8BE4C"/>
    <w:lvl w:ilvl="0" w:tplc="44F02696">
      <w:start w:val="1"/>
      <w:numFmt w:val="decimal"/>
      <w:pStyle w:val="05KWWFAufzZahlohneAbstand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B5090"/>
    <w:multiLevelType w:val="hybridMultilevel"/>
    <w:tmpl w:val="40EADC3E"/>
    <w:lvl w:ilvl="0" w:tplc="FA9E4354">
      <w:start w:val="1"/>
      <w:numFmt w:val="bullet"/>
      <w:lvlText w:val="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006A1"/>
    <w:multiLevelType w:val="hybridMultilevel"/>
    <w:tmpl w:val="F3AC9186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8015A"/>
    <w:multiLevelType w:val="hybridMultilevel"/>
    <w:tmpl w:val="1E1ED1A4"/>
    <w:lvl w:ilvl="0" w:tplc="0E567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03BF1"/>
    <w:multiLevelType w:val="hybridMultilevel"/>
    <w:tmpl w:val="A6E05C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EDD3BD2"/>
    <w:multiLevelType w:val="hybridMultilevel"/>
    <w:tmpl w:val="47E23FAC"/>
    <w:lvl w:ilvl="0" w:tplc="2D0C8518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15"/>
  </w:num>
  <w:num w:numId="7">
    <w:abstractNumId w:val="15"/>
  </w:num>
  <w:num w:numId="8">
    <w:abstractNumId w:val="7"/>
  </w:num>
  <w:num w:numId="9">
    <w:abstractNumId w:val="24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5"/>
  </w:num>
  <w:num w:numId="17">
    <w:abstractNumId w:val="22"/>
  </w:num>
  <w:num w:numId="18">
    <w:abstractNumId w:val="10"/>
  </w:num>
  <w:num w:numId="19">
    <w:abstractNumId w:val="18"/>
  </w:num>
  <w:num w:numId="20">
    <w:abstractNumId w:val="6"/>
  </w:num>
  <w:num w:numId="21">
    <w:abstractNumId w:val="16"/>
  </w:num>
  <w:num w:numId="22">
    <w:abstractNumId w:val="8"/>
  </w:num>
  <w:num w:numId="23">
    <w:abstractNumId w:val="19"/>
  </w:num>
  <w:num w:numId="24">
    <w:abstractNumId w:val="11"/>
  </w:num>
  <w:num w:numId="25">
    <w:abstractNumId w:val="25"/>
  </w:num>
  <w:num w:numId="26">
    <w:abstractNumId w:val="20"/>
  </w:num>
  <w:num w:numId="27">
    <w:abstractNumId w:val="3"/>
  </w:num>
  <w:num w:numId="28">
    <w:abstractNumId w:val="21"/>
  </w:num>
  <w:num w:numId="29">
    <w:abstractNumId w:val="23"/>
  </w:num>
  <w:num w:numId="30">
    <w:abstractNumId w:val="2"/>
  </w:num>
  <w:num w:numId="31">
    <w:abstractNumId w:val="13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iGUxDTm62W05B7haN93nDhNnE=" w:salt="UU6+uhuahTR5gS6m8Hz5KA==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6"/>
    <w:rsid w:val="0000243C"/>
    <w:rsid w:val="000028F3"/>
    <w:rsid w:val="0000429A"/>
    <w:rsid w:val="000042B1"/>
    <w:rsid w:val="00004626"/>
    <w:rsid w:val="0000643D"/>
    <w:rsid w:val="00007163"/>
    <w:rsid w:val="000072BC"/>
    <w:rsid w:val="000072EA"/>
    <w:rsid w:val="00010A0B"/>
    <w:rsid w:val="00013618"/>
    <w:rsid w:val="00013CDB"/>
    <w:rsid w:val="000151DB"/>
    <w:rsid w:val="0001685C"/>
    <w:rsid w:val="00017BAD"/>
    <w:rsid w:val="00017BD9"/>
    <w:rsid w:val="00017BDC"/>
    <w:rsid w:val="000202DE"/>
    <w:rsid w:val="0002350B"/>
    <w:rsid w:val="000243D7"/>
    <w:rsid w:val="00030086"/>
    <w:rsid w:val="00031BEF"/>
    <w:rsid w:val="00032C44"/>
    <w:rsid w:val="00033B45"/>
    <w:rsid w:val="000350F2"/>
    <w:rsid w:val="00035451"/>
    <w:rsid w:val="000372D1"/>
    <w:rsid w:val="00037FAC"/>
    <w:rsid w:val="0004019E"/>
    <w:rsid w:val="00040FA5"/>
    <w:rsid w:val="00041D3A"/>
    <w:rsid w:val="00041EFB"/>
    <w:rsid w:val="00044534"/>
    <w:rsid w:val="00045B52"/>
    <w:rsid w:val="0004795E"/>
    <w:rsid w:val="00052EDB"/>
    <w:rsid w:val="000533F5"/>
    <w:rsid w:val="0005368D"/>
    <w:rsid w:val="000542A3"/>
    <w:rsid w:val="000543F3"/>
    <w:rsid w:val="000544E5"/>
    <w:rsid w:val="0005540D"/>
    <w:rsid w:val="000579FA"/>
    <w:rsid w:val="00061902"/>
    <w:rsid w:val="00063250"/>
    <w:rsid w:val="00063DC9"/>
    <w:rsid w:val="00066709"/>
    <w:rsid w:val="00066DFE"/>
    <w:rsid w:val="00071B2D"/>
    <w:rsid w:val="000730F1"/>
    <w:rsid w:val="000732E8"/>
    <w:rsid w:val="000733E1"/>
    <w:rsid w:val="00073915"/>
    <w:rsid w:val="00073F1C"/>
    <w:rsid w:val="000751E1"/>
    <w:rsid w:val="0007578C"/>
    <w:rsid w:val="00080C80"/>
    <w:rsid w:val="00082989"/>
    <w:rsid w:val="00082D4C"/>
    <w:rsid w:val="00083018"/>
    <w:rsid w:val="00084AF0"/>
    <w:rsid w:val="00084B16"/>
    <w:rsid w:val="00084BDC"/>
    <w:rsid w:val="00084E85"/>
    <w:rsid w:val="000861B3"/>
    <w:rsid w:val="00087010"/>
    <w:rsid w:val="0008751A"/>
    <w:rsid w:val="0009137F"/>
    <w:rsid w:val="00092D0A"/>
    <w:rsid w:val="00093443"/>
    <w:rsid w:val="000935BB"/>
    <w:rsid w:val="00093AB3"/>
    <w:rsid w:val="000952A9"/>
    <w:rsid w:val="00095CD1"/>
    <w:rsid w:val="00096966"/>
    <w:rsid w:val="00096C16"/>
    <w:rsid w:val="000971A6"/>
    <w:rsid w:val="000975A3"/>
    <w:rsid w:val="000A0A3E"/>
    <w:rsid w:val="000A1C05"/>
    <w:rsid w:val="000A25F8"/>
    <w:rsid w:val="000A565D"/>
    <w:rsid w:val="000A6CC2"/>
    <w:rsid w:val="000B0DB5"/>
    <w:rsid w:val="000B188E"/>
    <w:rsid w:val="000B1E0E"/>
    <w:rsid w:val="000B28F8"/>
    <w:rsid w:val="000B2B64"/>
    <w:rsid w:val="000B36CA"/>
    <w:rsid w:val="000B4682"/>
    <w:rsid w:val="000B4D16"/>
    <w:rsid w:val="000C0765"/>
    <w:rsid w:val="000C19E9"/>
    <w:rsid w:val="000C3A95"/>
    <w:rsid w:val="000C5C0F"/>
    <w:rsid w:val="000C6166"/>
    <w:rsid w:val="000C78B6"/>
    <w:rsid w:val="000D00AD"/>
    <w:rsid w:val="000D0754"/>
    <w:rsid w:val="000D0A92"/>
    <w:rsid w:val="000D144A"/>
    <w:rsid w:val="000D3176"/>
    <w:rsid w:val="000D349A"/>
    <w:rsid w:val="000D5C3B"/>
    <w:rsid w:val="000D6E2D"/>
    <w:rsid w:val="000D73E8"/>
    <w:rsid w:val="000D7887"/>
    <w:rsid w:val="000E043F"/>
    <w:rsid w:val="000E0C96"/>
    <w:rsid w:val="000E1C8F"/>
    <w:rsid w:val="000E2244"/>
    <w:rsid w:val="000E2ADF"/>
    <w:rsid w:val="000E2AE8"/>
    <w:rsid w:val="000E33B0"/>
    <w:rsid w:val="000E390B"/>
    <w:rsid w:val="000E50D2"/>
    <w:rsid w:val="000E6A42"/>
    <w:rsid w:val="000E729C"/>
    <w:rsid w:val="000E786F"/>
    <w:rsid w:val="000F06F7"/>
    <w:rsid w:val="000F2934"/>
    <w:rsid w:val="000F4F90"/>
    <w:rsid w:val="000F7F8F"/>
    <w:rsid w:val="00103383"/>
    <w:rsid w:val="00105412"/>
    <w:rsid w:val="0010640E"/>
    <w:rsid w:val="00110068"/>
    <w:rsid w:val="00111757"/>
    <w:rsid w:val="00112862"/>
    <w:rsid w:val="00113AF8"/>
    <w:rsid w:val="0011577A"/>
    <w:rsid w:val="00116553"/>
    <w:rsid w:val="00116D8D"/>
    <w:rsid w:val="001176C1"/>
    <w:rsid w:val="00117CF5"/>
    <w:rsid w:val="001204D3"/>
    <w:rsid w:val="00120C39"/>
    <w:rsid w:val="00121324"/>
    <w:rsid w:val="00121CD4"/>
    <w:rsid w:val="00124021"/>
    <w:rsid w:val="00124602"/>
    <w:rsid w:val="00124FC8"/>
    <w:rsid w:val="00127AC2"/>
    <w:rsid w:val="0013059A"/>
    <w:rsid w:val="001326B4"/>
    <w:rsid w:val="001335B9"/>
    <w:rsid w:val="0013731C"/>
    <w:rsid w:val="001374C8"/>
    <w:rsid w:val="001413ED"/>
    <w:rsid w:val="00142257"/>
    <w:rsid w:val="00143687"/>
    <w:rsid w:val="00144CD8"/>
    <w:rsid w:val="001457C1"/>
    <w:rsid w:val="00145A63"/>
    <w:rsid w:val="001503B3"/>
    <w:rsid w:val="001505C6"/>
    <w:rsid w:val="00150806"/>
    <w:rsid w:val="00151631"/>
    <w:rsid w:val="00151EE0"/>
    <w:rsid w:val="00152C89"/>
    <w:rsid w:val="00153982"/>
    <w:rsid w:val="00155BB3"/>
    <w:rsid w:val="001560FB"/>
    <w:rsid w:val="001561D9"/>
    <w:rsid w:val="00156362"/>
    <w:rsid w:val="00156400"/>
    <w:rsid w:val="00160832"/>
    <w:rsid w:val="0016141E"/>
    <w:rsid w:val="001630F0"/>
    <w:rsid w:val="001633B0"/>
    <w:rsid w:val="00163457"/>
    <w:rsid w:val="0016375C"/>
    <w:rsid w:val="00164980"/>
    <w:rsid w:val="00165166"/>
    <w:rsid w:val="0016604B"/>
    <w:rsid w:val="00166EB9"/>
    <w:rsid w:val="0016793D"/>
    <w:rsid w:val="00170160"/>
    <w:rsid w:val="00170B5C"/>
    <w:rsid w:val="00170E09"/>
    <w:rsid w:val="0017107C"/>
    <w:rsid w:val="001713FE"/>
    <w:rsid w:val="00171EB4"/>
    <w:rsid w:val="00173041"/>
    <w:rsid w:val="001736B9"/>
    <w:rsid w:val="001738BE"/>
    <w:rsid w:val="00173DF0"/>
    <w:rsid w:val="0017472C"/>
    <w:rsid w:val="00174ACD"/>
    <w:rsid w:val="00175DCD"/>
    <w:rsid w:val="0017697C"/>
    <w:rsid w:val="00180CF0"/>
    <w:rsid w:val="00180DB1"/>
    <w:rsid w:val="00181EBD"/>
    <w:rsid w:val="00182418"/>
    <w:rsid w:val="00183487"/>
    <w:rsid w:val="00184709"/>
    <w:rsid w:val="0018486D"/>
    <w:rsid w:val="00185993"/>
    <w:rsid w:val="00187CDD"/>
    <w:rsid w:val="00187D89"/>
    <w:rsid w:val="001907D4"/>
    <w:rsid w:val="00191685"/>
    <w:rsid w:val="00191E49"/>
    <w:rsid w:val="00192F1E"/>
    <w:rsid w:val="00194E8E"/>
    <w:rsid w:val="001972B9"/>
    <w:rsid w:val="001A0302"/>
    <w:rsid w:val="001A271C"/>
    <w:rsid w:val="001A3184"/>
    <w:rsid w:val="001A43E0"/>
    <w:rsid w:val="001A4D63"/>
    <w:rsid w:val="001A57ED"/>
    <w:rsid w:val="001A5A88"/>
    <w:rsid w:val="001A5F02"/>
    <w:rsid w:val="001A6EEA"/>
    <w:rsid w:val="001B0B84"/>
    <w:rsid w:val="001B1E2D"/>
    <w:rsid w:val="001B5360"/>
    <w:rsid w:val="001C1B96"/>
    <w:rsid w:val="001C2940"/>
    <w:rsid w:val="001C4527"/>
    <w:rsid w:val="001C5CA0"/>
    <w:rsid w:val="001D0088"/>
    <w:rsid w:val="001D12D5"/>
    <w:rsid w:val="001D3EA9"/>
    <w:rsid w:val="001D410B"/>
    <w:rsid w:val="001D5DAD"/>
    <w:rsid w:val="001D688E"/>
    <w:rsid w:val="001D7437"/>
    <w:rsid w:val="001D752B"/>
    <w:rsid w:val="001E0083"/>
    <w:rsid w:val="001E190B"/>
    <w:rsid w:val="001E21D0"/>
    <w:rsid w:val="001E22CC"/>
    <w:rsid w:val="001E2447"/>
    <w:rsid w:val="001E4B10"/>
    <w:rsid w:val="001E5B0A"/>
    <w:rsid w:val="001E7958"/>
    <w:rsid w:val="001E7E97"/>
    <w:rsid w:val="001F0375"/>
    <w:rsid w:val="001F0578"/>
    <w:rsid w:val="001F0781"/>
    <w:rsid w:val="001F28AC"/>
    <w:rsid w:val="001F5083"/>
    <w:rsid w:val="001F69E3"/>
    <w:rsid w:val="001F7F34"/>
    <w:rsid w:val="00200555"/>
    <w:rsid w:val="002019EB"/>
    <w:rsid w:val="002026BB"/>
    <w:rsid w:val="0020441E"/>
    <w:rsid w:val="002064F5"/>
    <w:rsid w:val="00206F01"/>
    <w:rsid w:val="0021079B"/>
    <w:rsid w:val="00211F61"/>
    <w:rsid w:val="00212C40"/>
    <w:rsid w:val="00212C98"/>
    <w:rsid w:val="00214BCC"/>
    <w:rsid w:val="002205D4"/>
    <w:rsid w:val="002206FF"/>
    <w:rsid w:val="00220E25"/>
    <w:rsid w:val="002214C7"/>
    <w:rsid w:val="002229CD"/>
    <w:rsid w:val="00222A43"/>
    <w:rsid w:val="00222EBD"/>
    <w:rsid w:val="0022370D"/>
    <w:rsid w:val="002258B3"/>
    <w:rsid w:val="0023203C"/>
    <w:rsid w:val="002323AE"/>
    <w:rsid w:val="00232BC6"/>
    <w:rsid w:val="002332BA"/>
    <w:rsid w:val="002356BC"/>
    <w:rsid w:val="0023590B"/>
    <w:rsid w:val="002359C7"/>
    <w:rsid w:val="0023614F"/>
    <w:rsid w:val="00237F1E"/>
    <w:rsid w:val="00240ABD"/>
    <w:rsid w:val="00241A30"/>
    <w:rsid w:val="00243B5F"/>
    <w:rsid w:val="00245CAD"/>
    <w:rsid w:val="00245E06"/>
    <w:rsid w:val="00246CE5"/>
    <w:rsid w:val="00247173"/>
    <w:rsid w:val="002474FD"/>
    <w:rsid w:val="00247F81"/>
    <w:rsid w:val="00250477"/>
    <w:rsid w:val="00252BCB"/>
    <w:rsid w:val="0025678A"/>
    <w:rsid w:val="00256BC7"/>
    <w:rsid w:val="00256CF8"/>
    <w:rsid w:val="00256DFC"/>
    <w:rsid w:val="00257003"/>
    <w:rsid w:val="00261969"/>
    <w:rsid w:val="002620AE"/>
    <w:rsid w:val="00263C86"/>
    <w:rsid w:val="00265C1D"/>
    <w:rsid w:val="00266A41"/>
    <w:rsid w:val="00271452"/>
    <w:rsid w:val="00271832"/>
    <w:rsid w:val="00271D69"/>
    <w:rsid w:val="002752BB"/>
    <w:rsid w:val="00276800"/>
    <w:rsid w:val="00276DBD"/>
    <w:rsid w:val="002778EF"/>
    <w:rsid w:val="00280169"/>
    <w:rsid w:val="0028075E"/>
    <w:rsid w:val="0028283E"/>
    <w:rsid w:val="00284870"/>
    <w:rsid w:val="002853A2"/>
    <w:rsid w:val="002878B2"/>
    <w:rsid w:val="00287E06"/>
    <w:rsid w:val="0029223B"/>
    <w:rsid w:val="00292550"/>
    <w:rsid w:val="002950D6"/>
    <w:rsid w:val="00296C59"/>
    <w:rsid w:val="002A0CED"/>
    <w:rsid w:val="002A1915"/>
    <w:rsid w:val="002A1B28"/>
    <w:rsid w:val="002A334B"/>
    <w:rsid w:val="002A3701"/>
    <w:rsid w:val="002A3877"/>
    <w:rsid w:val="002A4708"/>
    <w:rsid w:val="002A4B0F"/>
    <w:rsid w:val="002A57CF"/>
    <w:rsid w:val="002A5819"/>
    <w:rsid w:val="002A5E1C"/>
    <w:rsid w:val="002A729D"/>
    <w:rsid w:val="002B0BB7"/>
    <w:rsid w:val="002B3965"/>
    <w:rsid w:val="002B3FEB"/>
    <w:rsid w:val="002B5EF5"/>
    <w:rsid w:val="002B7745"/>
    <w:rsid w:val="002C0486"/>
    <w:rsid w:val="002C40EE"/>
    <w:rsid w:val="002C508B"/>
    <w:rsid w:val="002C55DA"/>
    <w:rsid w:val="002C5EFA"/>
    <w:rsid w:val="002C6618"/>
    <w:rsid w:val="002C771F"/>
    <w:rsid w:val="002C7C5B"/>
    <w:rsid w:val="002D0C5D"/>
    <w:rsid w:val="002D2A31"/>
    <w:rsid w:val="002D3A50"/>
    <w:rsid w:val="002D5F88"/>
    <w:rsid w:val="002D6A1A"/>
    <w:rsid w:val="002E5151"/>
    <w:rsid w:val="002E5F8E"/>
    <w:rsid w:val="002E6F79"/>
    <w:rsid w:val="002F16A1"/>
    <w:rsid w:val="002F1AC4"/>
    <w:rsid w:val="002F2402"/>
    <w:rsid w:val="002F2FBA"/>
    <w:rsid w:val="002F5266"/>
    <w:rsid w:val="002F56FD"/>
    <w:rsid w:val="002F7094"/>
    <w:rsid w:val="002F7113"/>
    <w:rsid w:val="00301629"/>
    <w:rsid w:val="0030331F"/>
    <w:rsid w:val="0030427C"/>
    <w:rsid w:val="00305380"/>
    <w:rsid w:val="003069EE"/>
    <w:rsid w:val="00306F11"/>
    <w:rsid w:val="00307501"/>
    <w:rsid w:val="00310A7D"/>
    <w:rsid w:val="00310C89"/>
    <w:rsid w:val="0031286E"/>
    <w:rsid w:val="00313188"/>
    <w:rsid w:val="00313A74"/>
    <w:rsid w:val="0031584E"/>
    <w:rsid w:val="00316EE2"/>
    <w:rsid w:val="00320112"/>
    <w:rsid w:val="00322ED3"/>
    <w:rsid w:val="003231A0"/>
    <w:rsid w:val="003248AA"/>
    <w:rsid w:val="00324C8A"/>
    <w:rsid w:val="00324D55"/>
    <w:rsid w:val="00324F2E"/>
    <w:rsid w:val="00325733"/>
    <w:rsid w:val="003265C2"/>
    <w:rsid w:val="0032676D"/>
    <w:rsid w:val="0032724F"/>
    <w:rsid w:val="003279A0"/>
    <w:rsid w:val="00332252"/>
    <w:rsid w:val="0033269C"/>
    <w:rsid w:val="0033290C"/>
    <w:rsid w:val="00332C75"/>
    <w:rsid w:val="00336E86"/>
    <w:rsid w:val="00337EB8"/>
    <w:rsid w:val="00340EBE"/>
    <w:rsid w:val="0034153A"/>
    <w:rsid w:val="00344516"/>
    <w:rsid w:val="00345739"/>
    <w:rsid w:val="00346424"/>
    <w:rsid w:val="003466CD"/>
    <w:rsid w:val="003518AC"/>
    <w:rsid w:val="00352B82"/>
    <w:rsid w:val="00354595"/>
    <w:rsid w:val="00354A33"/>
    <w:rsid w:val="00355D7F"/>
    <w:rsid w:val="003602F4"/>
    <w:rsid w:val="00361E0E"/>
    <w:rsid w:val="00361F46"/>
    <w:rsid w:val="00362CC7"/>
    <w:rsid w:val="003633C9"/>
    <w:rsid w:val="0036445F"/>
    <w:rsid w:val="00367143"/>
    <w:rsid w:val="0037070E"/>
    <w:rsid w:val="00371471"/>
    <w:rsid w:val="00371735"/>
    <w:rsid w:val="00373A92"/>
    <w:rsid w:val="00373EA6"/>
    <w:rsid w:val="00375781"/>
    <w:rsid w:val="003803C5"/>
    <w:rsid w:val="00380A33"/>
    <w:rsid w:val="003811E4"/>
    <w:rsid w:val="00383AFC"/>
    <w:rsid w:val="00383B02"/>
    <w:rsid w:val="00384D9A"/>
    <w:rsid w:val="0038528C"/>
    <w:rsid w:val="003861EA"/>
    <w:rsid w:val="003865E9"/>
    <w:rsid w:val="00387B4D"/>
    <w:rsid w:val="00390D06"/>
    <w:rsid w:val="003913D9"/>
    <w:rsid w:val="00392ACE"/>
    <w:rsid w:val="0039352A"/>
    <w:rsid w:val="00394738"/>
    <w:rsid w:val="003958C5"/>
    <w:rsid w:val="0039590E"/>
    <w:rsid w:val="00395EC8"/>
    <w:rsid w:val="003962CF"/>
    <w:rsid w:val="00396F3C"/>
    <w:rsid w:val="003A25EA"/>
    <w:rsid w:val="003A3F64"/>
    <w:rsid w:val="003A450F"/>
    <w:rsid w:val="003B0E2C"/>
    <w:rsid w:val="003B1741"/>
    <w:rsid w:val="003B1BF0"/>
    <w:rsid w:val="003B2644"/>
    <w:rsid w:val="003B43DB"/>
    <w:rsid w:val="003B4B67"/>
    <w:rsid w:val="003B4EA9"/>
    <w:rsid w:val="003B6D61"/>
    <w:rsid w:val="003B6FAA"/>
    <w:rsid w:val="003B71B0"/>
    <w:rsid w:val="003B7475"/>
    <w:rsid w:val="003C0102"/>
    <w:rsid w:val="003C2164"/>
    <w:rsid w:val="003C26E1"/>
    <w:rsid w:val="003C709F"/>
    <w:rsid w:val="003D227D"/>
    <w:rsid w:val="003D2FE2"/>
    <w:rsid w:val="003D312D"/>
    <w:rsid w:val="003D3157"/>
    <w:rsid w:val="003D3586"/>
    <w:rsid w:val="003D3948"/>
    <w:rsid w:val="003D3C42"/>
    <w:rsid w:val="003D408A"/>
    <w:rsid w:val="003D6322"/>
    <w:rsid w:val="003D6483"/>
    <w:rsid w:val="003D78D3"/>
    <w:rsid w:val="003D7CC5"/>
    <w:rsid w:val="003E155B"/>
    <w:rsid w:val="003E1D5E"/>
    <w:rsid w:val="003E2473"/>
    <w:rsid w:val="003F0BD6"/>
    <w:rsid w:val="003F1D20"/>
    <w:rsid w:val="003F5FB6"/>
    <w:rsid w:val="003F5FF0"/>
    <w:rsid w:val="003F6A53"/>
    <w:rsid w:val="00400E7D"/>
    <w:rsid w:val="004011F0"/>
    <w:rsid w:val="00404422"/>
    <w:rsid w:val="00404786"/>
    <w:rsid w:val="0040485C"/>
    <w:rsid w:val="00404D7E"/>
    <w:rsid w:val="004062E3"/>
    <w:rsid w:val="00406411"/>
    <w:rsid w:val="00407036"/>
    <w:rsid w:val="00410043"/>
    <w:rsid w:val="00410107"/>
    <w:rsid w:val="004104C0"/>
    <w:rsid w:val="0041142F"/>
    <w:rsid w:val="004119CB"/>
    <w:rsid w:val="00412CB3"/>
    <w:rsid w:val="0041556D"/>
    <w:rsid w:val="00416129"/>
    <w:rsid w:val="00416322"/>
    <w:rsid w:val="00416D54"/>
    <w:rsid w:val="004203D3"/>
    <w:rsid w:val="004248C6"/>
    <w:rsid w:val="00433630"/>
    <w:rsid w:val="00436F8B"/>
    <w:rsid w:val="004372B9"/>
    <w:rsid w:val="00437D18"/>
    <w:rsid w:val="00440781"/>
    <w:rsid w:val="00442EE7"/>
    <w:rsid w:val="004437F5"/>
    <w:rsid w:val="0044600D"/>
    <w:rsid w:val="00446E5E"/>
    <w:rsid w:val="0044745D"/>
    <w:rsid w:val="00447531"/>
    <w:rsid w:val="004510FD"/>
    <w:rsid w:val="00451921"/>
    <w:rsid w:val="004554A4"/>
    <w:rsid w:val="00455930"/>
    <w:rsid w:val="00456175"/>
    <w:rsid w:val="004565B7"/>
    <w:rsid w:val="004622E8"/>
    <w:rsid w:val="0046263A"/>
    <w:rsid w:val="00463743"/>
    <w:rsid w:val="00464369"/>
    <w:rsid w:val="00465A3F"/>
    <w:rsid w:val="00467421"/>
    <w:rsid w:val="00467D98"/>
    <w:rsid w:val="00467E87"/>
    <w:rsid w:val="004713A4"/>
    <w:rsid w:val="00471E3F"/>
    <w:rsid w:val="0047258C"/>
    <w:rsid w:val="0047338D"/>
    <w:rsid w:val="004736D9"/>
    <w:rsid w:val="004753BE"/>
    <w:rsid w:val="004756F3"/>
    <w:rsid w:val="004777CD"/>
    <w:rsid w:val="004807BD"/>
    <w:rsid w:val="00481762"/>
    <w:rsid w:val="00481A67"/>
    <w:rsid w:val="00481F2D"/>
    <w:rsid w:val="00487C8A"/>
    <w:rsid w:val="004908ED"/>
    <w:rsid w:val="00492203"/>
    <w:rsid w:val="004952B0"/>
    <w:rsid w:val="004956DC"/>
    <w:rsid w:val="00497C4A"/>
    <w:rsid w:val="004A1398"/>
    <w:rsid w:val="004A3897"/>
    <w:rsid w:val="004A3A16"/>
    <w:rsid w:val="004A3A72"/>
    <w:rsid w:val="004A4734"/>
    <w:rsid w:val="004A754B"/>
    <w:rsid w:val="004A7A9A"/>
    <w:rsid w:val="004B0857"/>
    <w:rsid w:val="004B0AA9"/>
    <w:rsid w:val="004B1B45"/>
    <w:rsid w:val="004B2049"/>
    <w:rsid w:val="004B2D6B"/>
    <w:rsid w:val="004B3597"/>
    <w:rsid w:val="004B3E3F"/>
    <w:rsid w:val="004B5AD7"/>
    <w:rsid w:val="004B5E2B"/>
    <w:rsid w:val="004B639B"/>
    <w:rsid w:val="004B744D"/>
    <w:rsid w:val="004B7E25"/>
    <w:rsid w:val="004C277D"/>
    <w:rsid w:val="004C3985"/>
    <w:rsid w:val="004C5B26"/>
    <w:rsid w:val="004C6098"/>
    <w:rsid w:val="004C79EA"/>
    <w:rsid w:val="004D02FF"/>
    <w:rsid w:val="004D0456"/>
    <w:rsid w:val="004D064A"/>
    <w:rsid w:val="004D12AF"/>
    <w:rsid w:val="004D354D"/>
    <w:rsid w:val="004D48C1"/>
    <w:rsid w:val="004D574D"/>
    <w:rsid w:val="004D5A21"/>
    <w:rsid w:val="004D66A0"/>
    <w:rsid w:val="004E01B9"/>
    <w:rsid w:val="004E1088"/>
    <w:rsid w:val="004E2A41"/>
    <w:rsid w:val="004E35E9"/>
    <w:rsid w:val="004E5829"/>
    <w:rsid w:val="004E6643"/>
    <w:rsid w:val="004F10FF"/>
    <w:rsid w:val="004F2043"/>
    <w:rsid w:val="004F21AA"/>
    <w:rsid w:val="004F66EB"/>
    <w:rsid w:val="005006A0"/>
    <w:rsid w:val="00503F21"/>
    <w:rsid w:val="00511524"/>
    <w:rsid w:val="00512665"/>
    <w:rsid w:val="005150A7"/>
    <w:rsid w:val="005155E1"/>
    <w:rsid w:val="005163F7"/>
    <w:rsid w:val="00520D13"/>
    <w:rsid w:val="00520EF6"/>
    <w:rsid w:val="00523CB4"/>
    <w:rsid w:val="00524AEF"/>
    <w:rsid w:val="00524F13"/>
    <w:rsid w:val="005264EC"/>
    <w:rsid w:val="00527412"/>
    <w:rsid w:val="00530942"/>
    <w:rsid w:val="005315AF"/>
    <w:rsid w:val="005319DE"/>
    <w:rsid w:val="00531F94"/>
    <w:rsid w:val="005332F1"/>
    <w:rsid w:val="00533452"/>
    <w:rsid w:val="00536125"/>
    <w:rsid w:val="00536458"/>
    <w:rsid w:val="00537182"/>
    <w:rsid w:val="00541DB8"/>
    <w:rsid w:val="005447E6"/>
    <w:rsid w:val="00545C60"/>
    <w:rsid w:val="00546D12"/>
    <w:rsid w:val="00552C41"/>
    <w:rsid w:val="00553002"/>
    <w:rsid w:val="00554C90"/>
    <w:rsid w:val="005609C6"/>
    <w:rsid w:val="00561313"/>
    <w:rsid w:val="00561827"/>
    <w:rsid w:val="005618EE"/>
    <w:rsid w:val="00561A6C"/>
    <w:rsid w:val="00563E12"/>
    <w:rsid w:val="005642DB"/>
    <w:rsid w:val="00565ADD"/>
    <w:rsid w:val="00565E61"/>
    <w:rsid w:val="00567054"/>
    <w:rsid w:val="00570586"/>
    <w:rsid w:val="00570939"/>
    <w:rsid w:val="00570FDF"/>
    <w:rsid w:val="0057109C"/>
    <w:rsid w:val="00572CF4"/>
    <w:rsid w:val="005730AA"/>
    <w:rsid w:val="00573543"/>
    <w:rsid w:val="00573ABA"/>
    <w:rsid w:val="005745A9"/>
    <w:rsid w:val="00574A1D"/>
    <w:rsid w:val="00574E25"/>
    <w:rsid w:val="005753F0"/>
    <w:rsid w:val="00577122"/>
    <w:rsid w:val="00582AFF"/>
    <w:rsid w:val="005851CF"/>
    <w:rsid w:val="005856EB"/>
    <w:rsid w:val="005859E3"/>
    <w:rsid w:val="00586581"/>
    <w:rsid w:val="005866EC"/>
    <w:rsid w:val="00586BDA"/>
    <w:rsid w:val="0058738B"/>
    <w:rsid w:val="00590183"/>
    <w:rsid w:val="00590802"/>
    <w:rsid w:val="00590903"/>
    <w:rsid w:val="00590DAF"/>
    <w:rsid w:val="005A0324"/>
    <w:rsid w:val="005A1250"/>
    <w:rsid w:val="005A1332"/>
    <w:rsid w:val="005A1C29"/>
    <w:rsid w:val="005A2C80"/>
    <w:rsid w:val="005A47F7"/>
    <w:rsid w:val="005A5395"/>
    <w:rsid w:val="005A6062"/>
    <w:rsid w:val="005A70D2"/>
    <w:rsid w:val="005A7C74"/>
    <w:rsid w:val="005B0D18"/>
    <w:rsid w:val="005B1145"/>
    <w:rsid w:val="005B1933"/>
    <w:rsid w:val="005B1FCF"/>
    <w:rsid w:val="005B2101"/>
    <w:rsid w:val="005B2616"/>
    <w:rsid w:val="005B30DC"/>
    <w:rsid w:val="005B5538"/>
    <w:rsid w:val="005B5ABC"/>
    <w:rsid w:val="005B6319"/>
    <w:rsid w:val="005B6473"/>
    <w:rsid w:val="005B7E35"/>
    <w:rsid w:val="005C1D93"/>
    <w:rsid w:val="005C239D"/>
    <w:rsid w:val="005C2689"/>
    <w:rsid w:val="005C2CB7"/>
    <w:rsid w:val="005C3223"/>
    <w:rsid w:val="005C37EF"/>
    <w:rsid w:val="005C61E9"/>
    <w:rsid w:val="005C7150"/>
    <w:rsid w:val="005D0DB9"/>
    <w:rsid w:val="005D2593"/>
    <w:rsid w:val="005D4459"/>
    <w:rsid w:val="005D57EB"/>
    <w:rsid w:val="005D66A9"/>
    <w:rsid w:val="005D7E07"/>
    <w:rsid w:val="005E343C"/>
    <w:rsid w:val="005E36FB"/>
    <w:rsid w:val="005E7866"/>
    <w:rsid w:val="005F241A"/>
    <w:rsid w:val="005F3242"/>
    <w:rsid w:val="005F3F3C"/>
    <w:rsid w:val="005F662E"/>
    <w:rsid w:val="005F6F8D"/>
    <w:rsid w:val="005F7AE4"/>
    <w:rsid w:val="005F7D65"/>
    <w:rsid w:val="0060015A"/>
    <w:rsid w:val="006003C8"/>
    <w:rsid w:val="00602600"/>
    <w:rsid w:val="006028D0"/>
    <w:rsid w:val="00602E0E"/>
    <w:rsid w:val="00605091"/>
    <w:rsid w:val="00605474"/>
    <w:rsid w:val="006063C1"/>
    <w:rsid w:val="0061012D"/>
    <w:rsid w:val="006109B6"/>
    <w:rsid w:val="0061190D"/>
    <w:rsid w:val="006128A2"/>
    <w:rsid w:val="006133D2"/>
    <w:rsid w:val="00616EEE"/>
    <w:rsid w:val="006204B3"/>
    <w:rsid w:val="00620504"/>
    <w:rsid w:val="00622A62"/>
    <w:rsid w:val="00622CD4"/>
    <w:rsid w:val="006248AA"/>
    <w:rsid w:val="00630B7B"/>
    <w:rsid w:val="0063555D"/>
    <w:rsid w:val="00635DDF"/>
    <w:rsid w:val="00637233"/>
    <w:rsid w:val="006464B6"/>
    <w:rsid w:val="00646E3A"/>
    <w:rsid w:val="0064730F"/>
    <w:rsid w:val="00647655"/>
    <w:rsid w:val="00650345"/>
    <w:rsid w:val="0065157E"/>
    <w:rsid w:val="00652D64"/>
    <w:rsid w:val="00652E38"/>
    <w:rsid w:val="00655796"/>
    <w:rsid w:val="00655CCF"/>
    <w:rsid w:val="00656BE8"/>
    <w:rsid w:val="0066066C"/>
    <w:rsid w:val="0066111C"/>
    <w:rsid w:val="00663BC8"/>
    <w:rsid w:val="0066491A"/>
    <w:rsid w:val="006654B3"/>
    <w:rsid w:val="00667228"/>
    <w:rsid w:val="0067045A"/>
    <w:rsid w:val="006710E8"/>
    <w:rsid w:val="00671881"/>
    <w:rsid w:val="00671D67"/>
    <w:rsid w:val="0067378D"/>
    <w:rsid w:val="006747E7"/>
    <w:rsid w:val="00674DC9"/>
    <w:rsid w:val="00675AD2"/>
    <w:rsid w:val="00675FA1"/>
    <w:rsid w:val="00677104"/>
    <w:rsid w:val="00680C5D"/>
    <w:rsid w:val="00681D94"/>
    <w:rsid w:val="00681E6A"/>
    <w:rsid w:val="00683894"/>
    <w:rsid w:val="006845BE"/>
    <w:rsid w:val="00684E6A"/>
    <w:rsid w:val="00686EDD"/>
    <w:rsid w:val="006902ED"/>
    <w:rsid w:val="0069374A"/>
    <w:rsid w:val="006943E2"/>
    <w:rsid w:val="00696DB5"/>
    <w:rsid w:val="00697BDF"/>
    <w:rsid w:val="00697D37"/>
    <w:rsid w:val="006A02C4"/>
    <w:rsid w:val="006A0C9F"/>
    <w:rsid w:val="006A17A7"/>
    <w:rsid w:val="006A310F"/>
    <w:rsid w:val="006A45DB"/>
    <w:rsid w:val="006A506A"/>
    <w:rsid w:val="006A5E1C"/>
    <w:rsid w:val="006A5FD0"/>
    <w:rsid w:val="006A741E"/>
    <w:rsid w:val="006A7E62"/>
    <w:rsid w:val="006B0BA1"/>
    <w:rsid w:val="006B1AF7"/>
    <w:rsid w:val="006B52B1"/>
    <w:rsid w:val="006B6AF1"/>
    <w:rsid w:val="006B6F9C"/>
    <w:rsid w:val="006C010F"/>
    <w:rsid w:val="006C09DA"/>
    <w:rsid w:val="006C09FE"/>
    <w:rsid w:val="006C0CD4"/>
    <w:rsid w:val="006C10AE"/>
    <w:rsid w:val="006C1C8F"/>
    <w:rsid w:val="006C1FAC"/>
    <w:rsid w:val="006C2BBB"/>
    <w:rsid w:val="006C3C5C"/>
    <w:rsid w:val="006C5CA4"/>
    <w:rsid w:val="006C6E54"/>
    <w:rsid w:val="006C73F6"/>
    <w:rsid w:val="006D0F93"/>
    <w:rsid w:val="006D269F"/>
    <w:rsid w:val="006D39EB"/>
    <w:rsid w:val="006D4CF9"/>
    <w:rsid w:val="006D529E"/>
    <w:rsid w:val="006D799C"/>
    <w:rsid w:val="006D7BBB"/>
    <w:rsid w:val="006E0795"/>
    <w:rsid w:val="006E175F"/>
    <w:rsid w:val="006E2432"/>
    <w:rsid w:val="006E265B"/>
    <w:rsid w:val="006E2B71"/>
    <w:rsid w:val="006E34A3"/>
    <w:rsid w:val="006E44A6"/>
    <w:rsid w:val="006E4C87"/>
    <w:rsid w:val="006E5B78"/>
    <w:rsid w:val="006E7186"/>
    <w:rsid w:val="006F006A"/>
    <w:rsid w:val="006F18E5"/>
    <w:rsid w:val="006F19CF"/>
    <w:rsid w:val="006F1DB6"/>
    <w:rsid w:val="006F42B5"/>
    <w:rsid w:val="006F58F0"/>
    <w:rsid w:val="006F68A8"/>
    <w:rsid w:val="006F743D"/>
    <w:rsid w:val="006F7562"/>
    <w:rsid w:val="00700919"/>
    <w:rsid w:val="00701584"/>
    <w:rsid w:val="0070170C"/>
    <w:rsid w:val="00704209"/>
    <w:rsid w:val="00704749"/>
    <w:rsid w:val="0070701A"/>
    <w:rsid w:val="00712C53"/>
    <w:rsid w:val="0071318A"/>
    <w:rsid w:val="00715027"/>
    <w:rsid w:val="00716372"/>
    <w:rsid w:val="00716B3E"/>
    <w:rsid w:val="00720F85"/>
    <w:rsid w:val="00723D87"/>
    <w:rsid w:val="007263EB"/>
    <w:rsid w:val="00726F88"/>
    <w:rsid w:val="00726F94"/>
    <w:rsid w:val="00727AD5"/>
    <w:rsid w:val="00727E11"/>
    <w:rsid w:val="00727F5C"/>
    <w:rsid w:val="00730560"/>
    <w:rsid w:val="007317AB"/>
    <w:rsid w:val="0073281B"/>
    <w:rsid w:val="00732BCC"/>
    <w:rsid w:val="0073312B"/>
    <w:rsid w:val="0073606A"/>
    <w:rsid w:val="007363A6"/>
    <w:rsid w:val="007369AE"/>
    <w:rsid w:val="007378F1"/>
    <w:rsid w:val="00740878"/>
    <w:rsid w:val="007408AE"/>
    <w:rsid w:val="00740A3E"/>
    <w:rsid w:val="007415D8"/>
    <w:rsid w:val="00741D1B"/>
    <w:rsid w:val="0074210F"/>
    <w:rsid w:val="007457FC"/>
    <w:rsid w:val="0074689E"/>
    <w:rsid w:val="00750EC0"/>
    <w:rsid w:val="007512FF"/>
    <w:rsid w:val="00751869"/>
    <w:rsid w:val="00752813"/>
    <w:rsid w:val="00753126"/>
    <w:rsid w:val="00754B63"/>
    <w:rsid w:val="007553E3"/>
    <w:rsid w:val="0075699C"/>
    <w:rsid w:val="0075794A"/>
    <w:rsid w:val="0076240F"/>
    <w:rsid w:val="007650D1"/>
    <w:rsid w:val="007679E0"/>
    <w:rsid w:val="00770AB7"/>
    <w:rsid w:val="0077217C"/>
    <w:rsid w:val="007808EE"/>
    <w:rsid w:val="007814B0"/>
    <w:rsid w:val="007815E5"/>
    <w:rsid w:val="00783358"/>
    <w:rsid w:val="00784F1F"/>
    <w:rsid w:val="00786A05"/>
    <w:rsid w:val="00786BA6"/>
    <w:rsid w:val="007870C2"/>
    <w:rsid w:val="00787123"/>
    <w:rsid w:val="007874F8"/>
    <w:rsid w:val="00790566"/>
    <w:rsid w:val="00790D2F"/>
    <w:rsid w:val="007955F9"/>
    <w:rsid w:val="007A07AA"/>
    <w:rsid w:val="007A09C7"/>
    <w:rsid w:val="007A0B34"/>
    <w:rsid w:val="007A20A8"/>
    <w:rsid w:val="007A2DCF"/>
    <w:rsid w:val="007A3589"/>
    <w:rsid w:val="007A4EA0"/>
    <w:rsid w:val="007A53EA"/>
    <w:rsid w:val="007A55C8"/>
    <w:rsid w:val="007A6EED"/>
    <w:rsid w:val="007A7856"/>
    <w:rsid w:val="007B2281"/>
    <w:rsid w:val="007B2B22"/>
    <w:rsid w:val="007B2EFB"/>
    <w:rsid w:val="007B3250"/>
    <w:rsid w:val="007B36E9"/>
    <w:rsid w:val="007B50F3"/>
    <w:rsid w:val="007B5936"/>
    <w:rsid w:val="007B6055"/>
    <w:rsid w:val="007B66B8"/>
    <w:rsid w:val="007C02FF"/>
    <w:rsid w:val="007C1BD0"/>
    <w:rsid w:val="007C489B"/>
    <w:rsid w:val="007C4C68"/>
    <w:rsid w:val="007C5744"/>
    <w:rsid w:val="007C5D66"/>
    <w:rsid w:val="007C64F4"/>
    <w:rsid w:val="007C7556"/>
    <w:rsid w:val="007C7E35"/>
    <w:rsid w:val="007D05D5"/>
    <w:rsid w:val="007D08F1"/>
    <w:rsid w:val="007D12A8"/>
    <w:rsid w:val="007D3843"/>
    <w:rsid w:val="007D538C"/>
    <w:rsid w:val="007D5530"/>
    <w:rsid w:val="007D60CC"/>
    <w:rsid w:val="007E0202"/>
    <w:rsid w:val="007E0365"/>
    <w:rsid w:val="007E0887"/>
    <w:rsid w:val="007E1199"/>
    <w:rsid w:val="007E1220"/>
    <w:rsid w:val="007E201F"/>
    <w:rsid w:val="007E235B"/>
    <w:rsid w:val="007E3272"/>
    <w:rsid w:val="007E41F4"/>
    <w:rsid w:val="007E4DB9"/>
    <w:rsid w:val="007E53FA"/>
    <w:rsid w:val="007E55C1"/>
    <w:rsid w:val="007E7133"/>
    <w:rsid w:val="007F04E6"/>
    <w:rsid w:val="007F16F5"/>
    <w:rsid w:val="007F2DD6"/>
    <w:rsid w:val="007F3B65"/>
    <w:rsid w:val="007F436F"/>
    <w:rsid w:val="007F5338"/>
    <w:rsid w:val="007F6107"/>
    <w:rsid w:val="00800AA3"/>
    <w:rsid w:val="00800BCA"/>
    <w:rsid w:val="008016B1"/>
    <w:rsid w:val="00802CEE"/>
    <w:rsid w:val="0080455B"/>
    <w:rsid w:val="00805FA0"/>
    <w:rsid w:val="00806B0F"/>
    <w:rsid w:val="008105BB"/>
    <w:rsid w:val="008109ED"/>
    <w:rsid w:val="008113BD"/>
    <w:rsid w:val="00812CE7"/>
    <w:rsid w:val="0081381C"/>
    <w:rsid w:val="00814701"/>
    <w:rsid w:val="00814BB0"/>
    <w:rsid w:val="0081706B"/>
    <w:rsid w:val="0081725E"/>
    <w:rsid w:val="008173AD"/>
    <w:rsid w:val="00822402"/>
    <w:rsid w:val="008236B0"/>
    <w:rsid w:val="0082370D"/>
    <w:rsid w:val="0082534A"/>
    <w:rsid w:val="00825B40"/>
    <w:rsid w:val="008266BF"/>
    <w:rsid w:val="008275CF"/>
    <w:rsid w:val="0083092C"/>
    <w:rsid w:val="00831FEC"/>
    <w:rsid w:val="008339F5"/>
    <w:rsid w:val="00834572"/>
    <w:rsid w:val="00834B6B"/>
    <w:rsid w:val="00835069"/>
    <w:rsid w:val="00835F88"/>
    <w:rsid w:val="008362A0"/>
    <w:rsid w:val="0083795E"/>
    <w:rsid w:val="008445EB"/>
    <w:rsid w:val="008454D0"/>
    <w:rsid w:val="0084709C"/>
    <w:rsid w:val="0085014E"/>
    <w:rsid w:val="008518A4"/>
    <w:rsid w:val="00851D94"/>
    <w:rsid w:val="0085403B"/>
    <w:rsid w:val="00857E56"/>
    <w:rsid w:val="00860200"/>
    <w:rsid w:val="008609C5"/>
    <w:rsid w:val="00862544"/>
    <w:rsid w:val="008629B0"/>
    <w:rsid w:val="008638DA"/>
    <w:rsid w:val="008662E8"/>
    <w:rsid w:val="008674BE"/>
    <w:rsid w:val="00867AA7"/>
    <w:rsid w:val="0087076F"/>
    <w:rsid w:val="0087089D"/>
    <w:rsid w:val="008716C8"/>
    <w:rsid w:val="00871C28"/>
    <w:rsid w:val="008729CD"/>
    <w:rsid w:val="0087314F"/>
    <w:rsid w:val="008742FF"/>
    <w:rsid w:val="00881C46"/>
    <w:rsid w:val="00883179"/>
    <w:rsid w:val="00883C50"/>
    <w:rsid w:val="00885CFB"/>
    <w:rsid w:val="00886644"/>
    <w:rsid w:val="00887B0B"/>
    <w:rsid w:val="008915EF"/>
    <w:rsid w:val="0089165F"/>
    <w:rsid w:val="00891BCF"/>
    <w:rsid w:val="00892851"/>
    <w:rsid w:val="008936E4"/>
    <w:rsid w:val="00895F41"/>
    <w:rsid w:val="0089631D"/>
    <w:rsid w:val="00897477"/>
    <w:rsid w:val="00897A91"/>
    <w:rsid w:val="00897D4C"/>
    <w:rsid w:val="008A0200"/>
    <w:rsid w:val="008A03DA"/>
    <w:rsid w:val="008A0586"/>
    <w:rsid w:val="008A1E5F"/>
    <w:rsid w:val="008A54AC"/>
    <w:rsid w:val="008A5787"/>
    <w:rsid w:val="008A5A08"/>
    <w:rsid w:val="008A5BEF"/>
    <w:rsid w:val="008A66C9"/>
    <w:rsid w:val="008A6858"/>
    <w:rsid w:val="008A6AEB"/>
    <w:rsid w:val="008A72CF"/>
    <w:rsid w:val="008B05DC"/>
    <w:rsid w:val="008B0965"/>
    <w:rsid w:val="008B24C2"/>
    <w:rsid w:val="008B2504"/>
    <w:rsid w:val="008B6E10"/>
    <w:rsid w:val="008C0417"/>
    <w:rsid w:val="008C10EB"/>
    <w:rsid w:val="008C3150"/>
    <w:rsid w:val="008C38CB"/>
    <w:rsid w:val="008C52A7"/>
    <w:rsid w:val="008C5AD8"/>
    <w:rsid w:val="008C5BC6"/>
    <w:rsid w:val="008D10CE"/>
    <w:rsid w:val="008D1406"/>
    <w:rsid w:val="008D17C2"/>
    <w:rsid w:val="008D25B3"/>
    <w:rsid w:val="008D42A8"/>
    <w:rsid w:val="008D67E1"/>
    <w:rsid w:val="008D71AC"/>
    <w:rsid w:val="008D7B97"/>
    <w:rsid w:val="008E1335"/>
    <w:rsid w:val="008E17E6"/>
    <w:rsid w:val="008E277C"/>
    <w:rsid w:val="008E53CB"/>
    <w:rsid w:val="008E5B4E"/>
    <w:rsid w:val="008E5DB2"/>
    <w:rsid w:val="008E63FA"/>
    <w:rsid w:val="008F07B2"/>
    <w:rsid w:val="008F14C2"/>
    <w:rsid w:val="008F1B2B"/>
    <w:rsid w:val="008F223C"/>
    <w:rsid w:val="008F5D08"/>
    <w:rsid w:val="008F67F6"/>
    <w:rsid w:val="008F7C63"/>
    <w:rsid w:val="00901690"/>
    <w:rsid w:val="009018B3"/>
    <w:rsid w:val="00901992"/>
    <w:rsid w:val="00902990"/>
    <w:rsid w:val="0090423F"/>
    <w:rsid w:val="009047E8"/>
    <w:rsid w:val="009073A7"/>
    <w:rsid w:val="009076E6"/>
    <w:rsid w:val="0091041A"/>
    <w:rsid w:val="0091290E"/>
    <w:rsid w:val="00915473"/>
    <w:rsid w:val="00920784"/>
    <w:rsid w:val="00923B38"/>
    <w:rsid w:val="00923E8F"/>
    <w:rsid w:val="00923F81"/>
    <w:rsid w:val="00925914"/>
    <w:rsid w:val="009259AA"/>
    <w:rsid w:val="00927575"/>
    <w:rsid w:val="009276F9"/>
    <w:rsid w:val="00927A3E"/>
    <w:rsid w:val="00927C01"/>
    <w:rsid w:val="00930CEB"/>
    <w:rsid w:val="00930F83"/>
    <w:rsid w:val="00931DDB"/>
    <w:rsid w:val="00933D9A"/>
    <w:rsid w:val="00933F83"/>
    <w:rsid w:val="00935DE5"/>
    <w:rsid w:val="0093688E"/>
    <w:rsid w:val="009438AA"/>
    <w:rsid w:val="00944554"/>
    <w:rsid w:val="009447B5"/>
    <w:rsid w:val="00945379"/>
    <w:rsid w:val="009477FB"/>
    <w:rsid w:val="00950B71"/>
    <w:rsid w:val="00951C81"/>
    <w:rsid w:val="00952441"/>
    <w:rsid w:val="00952E4B"/>
    <w:rsid w:val="0095499C"/>
    <w:rsid w:val="00954C9F"/>
    <w:rsid w:val="00955998"/>
    <w:rsid w:val="009579CB"/>
    <w:rsid w:val="00960241"/>
    <w:rsid w:val="009616FA"/>
    <w:rsid w:val="00961E31"/>
    <w:rsid w:val="00964E9D"/>
    <w:rsid w:val="009669DE"/>
    <w:rsid w:val="00971095"/>
    <w:rsid w:val="00971A7E"/>
    <w:rsid w:val="0097460F"/>
    <w:rsid w:val="00974AF3"/>
    <w:rsid w:val="00977FE4"/>
    <w:rsid w:val="00980468"/>
    <w:rsid w:val="00980743"/>
    <w:rsid w:val="009810C8"/>
    <w:rsid w:val="00982CC9"/>
    <w:rsid w:val="00983719"/>
    <w:rsid w:val="00983874"/>
    <w:rsid w:val="00984354"/>
    <w:rsid w:val="00984CE3"/>
    <w:rsid w:val="00987091"/>
    <w:rsid w:val="00987427"/>
    <w:rsid w:val="00990229"/>
    <w:rsid w:val="009910E0"/>
    <w:rsid w:val="009923E3"/>
    <w:rsid w:val="0099272B"/>
    <w:rsid w:val="00992CBC"/>
    <w:rsid w:val="00992E87"/>
    <w:rsid w:val="00994067"/>
    <w:rsid w:val="009966FC"/>
    <w:rsid w:val="00997E82"/>
    <w:rsid w:val="009A0DB8"/>
    <w:rsid w:val="009A1514"/>
    <w:rsid w:val="009A3EA6"/>
    <w:rsid w:val="009B5C92"/>
    <w:rsid w:val="009B6E8A"/>
    <w:rsid w:val="009B74A0"/>
    <w:rsid w:val="009B767D"/>
    <w:rsid w:val="009C0D86"/>
    <w:rsid w:val="009C0DAB"/>
    <w:rsid w:val="009C26E4"/>
    <w:rsid w:val="009C3110"/>
    <w:rsid w:val="009C3613"/>
    <w:rsid w:val="009C3AE6"/>
    <w:rsid w:val="009C409D"/>
    <w:rsid w:val="009D0125"/>
    <w:rsid w:val="009D21B0"/>
    <w:rsid w:val="009D24FD"/>
    <w:rsid w:val="009D297F"/>
    <w:rsid w:val="009D42D7"/>
    <w:rsid w:val="009E0731"/>
    <w:rsid w:val="009E2EDF"/>
    <w:rsid w:val="009E3BF2"/>
    <w:rsid w:val="009E5E6B"/>
    <w:rsid w:val="009E673D"/>
    <w:rsid w:val="009F19C3"/>
    <w:rsid w:val="009F2618"/>
    <w:rsid w:val="009F47E4"/>
    <w:rsid w:val="009F5386"/>
    <w:rsid w:val="009F6969"/>
    <w:rsid w:val="009F6F35"/>
    <w:rsid w:val="009F7165"/>
    <w:rsid w:val="00A02196"/>
    <w:rsid w:val="00A026E5"/>
    <w:rsid w:val="00A02906"/>
    <w:rsid w:val="00A033C3"/>
    <w:rsid w:val="00A0350B"/>
    <w:rsid w:val="00A05CDA"/>
    <w:rsid w:val="00A060E9"/>
    <w:rsid w:val="00A0619E"/>
    <w:rsid w:val="00A07202"/>
    <w:rsid w:val="00A11C16"/>
    <w:rsid w:val="00A11D6E"/>
    <w:rsid w:val="00A13861"/>
    <w:rsid w:val="00A16159"/>
    <w:rsid w:val="00A16BF4"/>
    <w:rsid w:val="00A16F09"/>
    <w:rsid w:val="00A172CC"/>
    <w:rsid w:val="00A17AC8"/>
    <w:rsid w:val="00A20E77"/>
    <w:rsid w:val="00A268A9"/>
    <w:rsid w:val="00A27E7E"/>
    <w:rsid w:val="00A3255D"/>
    <w:rsid w:val="00A3565A"/>
    <w:rsid w:val="00A3778F"/>
    <w:rsid w:val="00A42775"/>
    <w:rsid w:val="00A42D8E"/>
    <w:rsid w:val="00A42E21"/>
    <w:rsid w:val="00A43C44"/>
    <w:rsid w:val="00A44439"/>
    <w:rsid w:val="00A45F01"/>
    <w:rsid w:val="00A47700"/>
    <w:rsid w:val="00A52428"/>
    <w:rsid w:val="00A52803"/>
    <w:rsid w:val="00A54090"/>
    <w:rsid w:val="00A544E4"/>
    <w:rsid w:val="00A54A6D"/>
    <w:rsid w:val="00A56808"/>
    <w:rsid w:val="00A623AA"/>
    <w:rsid w:val="00A625CF"/>
    <w:rsid w:val="00A6284A"/>
    <w:rsid w:val="00A6344E"/>
    <w:rsid w:val="00A63D86"/>
    <w:rsid w:val="00A65D2A"/>
    <w:rsid w:val="00A66541"/>
    <w:rsid w:val="00A67A40"/>
    <w:rsid w:val="00A70607"/>
    <w:rsid w:val="00A72124"/>
    <w:rsid w:val="00A73956"/>
    <w:rsid w:val="00A73C46"/>
    <w:rsid w:val="00A74E60"/>
    <w:rsid w:val="00A814C9"/>
    <w:rsid w:val="00A8187D"/>
    <w:rsid w:val="00A8267C"/>
    <w:rsid w:val="00A8380D"/>
    <w:rsid w:val="00A84E20"/>
    <w:rsid w:val="00A84FFE"/>
    <w:rsid w:val="00A85170"/>
    <w:rsid w:val="00A9101A"/>
    <w:rsid w:val="00A919D7"/>
    <w:rsid w:val="00A937D1"/>
    <w:rsid w:val="00A94C56"/>
    <w:rsid w:val="00A96172"/>
    <w:rsid w:val="00A9646A"/>
    <w:rsid w:val="00A974E5"/>
    <w:rsid w:val="00A97C4E"/>
    <w:rsid w:val="00AA0225"/>
    <w:rsid w:val="00AA1635"/>
    <w:rsid w:val="00AA2CBA"/>
    <w:rsid w:val="00AA2DE1"/>
    <w:rsid w:val="00AA451E"/>
    <w:rsid w:val="00AA53DD"/>
    <w:rsid w:val="00AA5B0A"/>
    <w:rsid w:val="00AA5F3C"/>
    <w:rsid w:val="00AA637D"/>
    <w:rsid w:val="00AA6533"/>
    <w:rsid w:val="00AA69BE"/>
    <w:rsid w:val="00AB1283"/>
    <w:rsid w:val="00AB1D73"/>
    <w:rsid w:val="00AB21CB"/>
    <w:rsid w:val="00AB235D"/>
    <w:rsid w:val="00AB2FE9"/>
    <w:rsid w:val="00AB5495"/>
    <w:rsid w:val="00AB55A3"/>
    <w:rsid w:val="00AB6D93"/>
    <w:rsid w:val="00AC0522"/>
    <w:rsid w:val="00AC2053"/>
    <w:rsid w:val="00AC209A"/>
    <w:rsid w:val="00AC2663"/>
    <w:rsid w:val="00AC36E9"/>
    <w:rsid w:val="00AC54D7"/>
    <w:rsid w:val="00AC66FB"/>
    <w:rsid w:val="00AD2A6C"/>
    <w:rsid w:val="00AD3EB5"/>
    <w:rsid w:val="00AD5950"/>
    <w:rsid w:val="00AD612E"/>
    <w:rsid w:val="00AD6B84"/>
    <w:rsid w:val="00AD6E37"/>
    <w:rsid w:val="00AE050F"/>
    <w:rsid w:val="00AE3481"/>
    <w:rsid w:val="00AE4EB4"/>
    <w:rsid w:val="00AE6356"/>
    <w:rsid w:val="00AE70E6"/>
    <w:rsid w:val="00AF0BB9"/>
    <w:rsid w:val="00AF1ED2"/>
    <w:rsid w:val="00AF2338"/>
    <w:rsid w:val="00AF4338"/>
    <w:rsid w:val="00AF4376"/>
    <w:rsid w:val="00AF618D"/>
    <w:rsid w:val="00AF7E85"/>
    <w:rsid w:val="00B00B1B"/>
    <w:rsid w:val="00B00BD0"/>
    <w:rsid w:val="00B05A47"/>
    <w:rsid w:val="00B06425"/>
    <w:rsid w:val="00B06CE6"/>
    <w:rsid w:val="00B13322"/>
    <w:rsid w:val="00B157E9"/>
    <w:rsid w:val="00B15EA3"/>
    <w:rsid w:val="00B160C7"/>
    <w:rsid w:val="00B208DA"/>
    <w:rsid w:val="00B20D83"/>
    <w:rsid w:val="00B2183F"/>
    <w:rsid w:val="00B21D91"/>
    <w:rsid w:val="00B22744"/>
    <w:rsid w:val="00B23479"/>
    <w:rsid w:val="00B24475"/>
    <w:rsid w:val="00B24881"/>
    <w:rsid w:val="00B303B0"/>
    <w:rsid w:val="00B34ADF"/>
    <w:rsid w:val="00B35D04"/>
    <w:rsid w:val="00B41361"/>
    <w:rsid w:val="00B43378"/>
    <w:rsid w:val="00B44341"/>
    <w:rsid w:val="00B4513C"/>
    <w:rsid w:val="00B461D5"/>
    <w:rsid w:val="00B477CD"/>
    <w:rsid w:val="00B47C9C"/>
    <w:rsid w:val="00B47D9D"/>
    <w:rsid w:val="00B505A6"/>
    <w:rsid w:val="00B508A1"/>
    <w:rsid w:val="00B508A7"/>
    <w:rsid w:val="00B549A3"/>
    <w:rsid w:val="00B573AB"/>
    <w:rsid w:val="00B57415"/>
    <w:rsid w:val="00B62160"/>
    <w:rsid w:val="00B62566"/>
    <w:rsid w:val="00B62B3E"/>
    <w:rsid w:val="00B637CF"/>
    <w:rsid w:val="00B64C62"/>
    <w:rsid w:val="00B65A18"/>
    <w:rsid w:val="00B66A27"/>
    <w:rsid w:val="00B7084D"/>
    <w:rsid w:val="00B708CF"/>
    <w:rsid w:val="00B72807"/>
    <w:rsid w:val="00B738C0"/>
    <w:rsid w:val="00B7556E"/>
    <w:rsid w:val="00B7684E"/>
    <w:rsid w:val="00B80490"/>
    <w:rsid w:val="00B81C9A"/>
    <w:rsid w:val="00B81E9A"/>
    <w:rsid w:val="00B82F34"/>
    <w:rsid w:val="00B84D4B"/>
    <w:rsid w:val="00B8592D"/>
    <w:rsid w:val="00B86685"/>
    <w:rsid w:val="00B86D59"/>
    <w:rsid w:val="00B86F94"/>
    <w:rsid w:val="00B90421"/>
    <w:rsid w:val="00B91FCB"/>
    <w:rsid w:val="00B925E6"/>
    <w:rsid w:val="00B94D2A"/>
    <w:rsid w:val="00B977A9"/>
    <w:rsid w:val="00BA00C6"/>
    <w:rsid w:val="00BA15D0"/>
    <w:rsid w:val="00BA2449"/>
    <w:rsid w:val="00BA26A6"/>
    <w:rsid w:val="00BA4F63"/>
    <w:rsid w:val="00BA557F"/>
    <w:rsid w:val="00BB039A"/>
    <w:rsid w:val="00BB04D9"/>
    <w:rsid w:val="00BB2127"/>
    <w:rsid w:val="00BB3844"/>
    <w:rsid w:val="00BB39CF"/>
    <w:rsid w:val="00BB4B21"/>
    <w:rsid w:val="00BB659A"/>
    <w:rsid w:val="00BB69C3"/>
    <w:rsid w:val="00BB738D"/>
    <w:rsid w:val="00BB7EF6"/>
    <w:rsid w:val="00BC0B74"/>
    <w:rsid w:val="00BC14AF"/>
    <w:rsid w:val="00BC197C"/>
    <w:rsid w:val="00BC1E19"/>
    <w:rsid w:val="00BC30F4"/>
    <w:rsid w:val="00BC423A"/>
    <w:rsid w:val="00BC5889"/>
    <w:rsid w:val="00BC5A09"/>
    <w:rsid w:val="00BC619A"/>
    <w:rsid w:val="00BC6598"/>
    <w:rsid w:val="00BC6A71"/>
    <w:rsid w:val="00BD08E5"/>
    <w:rsid w:val="00BD12E8"/>
    <w:rsid w:val="00BD19F6"/>
    <w:rsid w:val="00BD1CA8"/>
    <w:rsid w:val="00BD2DD9"/>
    <w:rsid w:val="00BD47DB"/>
    <w:rsid w:val="00BD5D20"/>
    <w:rsid w:val="00BD61E5"/>
    <w:rsid w:val="00BD7337"/>
    <w:rsid w:val="00BE0533"/>
    <w:rsid w:val="00BE2B52"/>
    <w:rsid w:val="00BE3191"/>
    <w:rsid w:val="00BE3F4C"/>
    <w:rsid w:val="00BE522F"/>
    <w:rsid w:val="00BE5922"/>
    <w:rsid w:val="00BE5C23"/>
    <w:rsid w:val="00BE744C"/>
    <w:rsid w:val="00BF01A8"/>
    <w:rsid w:val="00BF05FF"/>
    <w:rsid w:val="00BF07CE"/>
    <w:rsid w:val="00BF0942"/>
    <w:rsid w:val="00BF0D7A"/>
    <w:rsid w:val="00BF39CE"/>
    <w:rsid w:val="00BF3C90"/>
    <w:rsid w:val="00BF6D35"/>
    <w:rsid w:val="00BF718E"/>
    <w:rsid w:val="00C01045"/>
    <w:rsid w:val="00C01262"/>
    <w:rsid w:val="00C023A2"/>
    <w:rsid w:val="00C02A43"/>
    <w:rsid w:val="00C1094B"/>
    <w:rsid w:val="00C1099C"/>
    <w:rsid w:val="00C11A24"/>
    <w:rsid w:val="00C12608"/>
    <w:rsid w:val="00C13BE6"/>
    <w:rsid w:val="00C13F48"/>
    <w:rsid w:val="00C14883"/>
    <w:rsid w:val="00C14CB4"/>
    <w:rsid w:val="00C162AC"/>
    <w:rsid w:val="00C17F8A"/>
    <w:rsid w:val="00C20FE7"/>
    <w:rsid w:val="00C21964"/>
    <w:rsid w:val="00C23196"/>
    <w:rsid w:val="00C23201"/>
    <w:rsid w:val="00C24D01"/>
    <w:rsid w:val="00C27467"/>
    <w:rsid w:val="00C275DF"/>
    <w:rsid w:val="00C278E8"/>
    <w:rsid w:val="00C315E5"/>
    <w:rsid w:val="00C31679"/>
    <w:rsid w:val="00C342C6"/>
    <w:rsid w:val="00C37840"/>
    <w:rsid w:val="00C41FDF"/>
    <w:rsid w:val="00C42BEC"/>
    <w:rsid w:val="00C43F76"/>
    <w:rsid w:val="00C467D0"/>
    <w:rsid w:val="00C47277"/>
    <w:rsid w:val="00C474AF"/>
    <w:rsid w:val="00C47E18"/>
    <w:rsid w:val="00C47FCD"/>
    <w:rsid w:val="00C5114A"/>
    <w:rsid w:val="00C513DD"/>
    <w:rsid w:val="00C535FA"/>
    <w:rsid w:val="00C53ECF"/>
    <w:rsid w:val="00C60FBF"/>
    <w:rsid w:val="00C63111"/>
    <w:rsid w:val="00C64B7C"/>
    <w:rsid w:val="00C65EC3"/>
    <w:rsid w:val="00C6732F"/>
    <w:rsid w:val="00C67B67"/>
    <w:rsid w:val="00C7761C"/>
    <w:rsid w:val="00C7795E"/>
    <w:rsid w:val="00C85850"/>
    <w:rsid w:val="00C863EC"/>
    <w:rsid w:val="00C87CB8"/>
    <w:rsid w:val="00C9021F"/>
    <w:rsid w:val="00C91746"/>
    <w:rsid w:val="00C95525"/>
    <w:rsid w:val="00C96596"/>
    <w:rsid w:val="00CA1285"/>
    <w:rsid w:val="00CA16A8"/>
    <w:rsid w:val="00CA18C2"/>
    <w:rsid w:val="00CA25E1"/>
    <w:rsid w:val="00CA28E5"/>
    <w:rsid w:val="00CA3B0C"/>
    <w:rsid w:val="00CA4450"/>
    <w:rsid w:val="00CB1154"/>
    <w:rsid w:val="00CB3CFB"/>
    <w:rsid w:val="00CC03DA"/>
    <w:rsid w:val="00CC195D"/>
    <w:rsid w:val="00CC1B32"/>
    <w:rsid w:val="00CC4733"/>
    <w:rsid w:val="00CC47C1"/>
    <w:rsid w:val="00CC4E14"/>
    <w:rsid w:val="00CC7617"/>
    <w:rsid w:val="00CC7ABE"/>
    <w:rsid w:val="00CD0CB5"/>
    <w:rsid w:val="00CD180E"/>
    <w:rsid w:val="00CD2F60"/>
    <w:rsid w:val="00CD4B64"/>
    <w:rsid w:val="00CD4EF3"/>
    <w:rsid w:val="00CD503D"/>
    <w:rsid w:val="00CD63BD"/>
    <w:rsid w:val="00CD6729"/>
    <w:rsid w:val="00CD6738"/>
    <w:rsid w:val="00CE0318"/>
    <w:rsid w:val="00CE05B3"/>
    <w:rsid w:val="00CE1A16"/>
    <w:rsid w:val="00CE1CC2"/>
    <w:rsid w:val="00CE34F2"/>
    <w:rsid w:val="00CE3F6D"/>
    <w:rsid w:val="00CE4083"/>
    <w:rsid w:val="00CE7347"/>
    <w:rsid w:val="00CE7CF0"/>
    <w:rsid w:val="00CF0C08"/>
    <w:rsid w:val="00CF12C4"/>
    <w:rsid w:val="00CF145B"/>
    <w:rsid w:val="00CF1B01"/>
    <w:rsid w:val="00CF31C8"/>
    <w:rsid w:val="00CF47B2"/>
    <w:rsid w:val="00CF55C1"/>
    <w:rsid w:val="00CF5790"/>
    <w:rsid w:val="00CF5B9F"/>
    <w:rsid w:val="00CF73EB"/>
    <w:rsid w:val="00D00067"/>
    <w:rsid w:val="00D002B3"/>
    <w:rsid w:val="00D00396"/>
    <w:rsid w:val="00D022AB"/>
    <w:rsid w:val="00D02349"/>
    <w:rsid w:val="00D03457"/>
    <w:rsid w:val="00D04825"/>
    <w:rsid w:val="00D051D4"/>
    <w:rsid w:val="00D05FC1"/>
    <w:rsid w:val="00D0636B"/>
    <w:rsid w:val="00D10FAE"/>
    <w:rsid w:val="00D1281A"/>
    <w:rsid w:val="00D12F84"/>
    <w:rsid w:val="00D13033"/>
    <w:rsid w:val="00D154A4"/>
    <w:rsid w:val="00D15A12"/>
    <w:rsid w:val="00D15E50"/>
    <w:rsid w:val="00D166E3"/>
    <w:rsid w:val="00D17E02"/>
    <w:rsid w:val="00D201A6"/>
    <w:rsid w:val="00D203EB"/>
    <w:rsid w:val="00D20F8F"/>
    <w:rsid w:val="00D22E3C"/>
    <w:rsid w:val="00D23248"/>
    <w:rsid w:val="00D24DC8"/>
    <w:rsid w:val="00D25856"/>
    <w:rsid w:val="00D30647"/>
    <w:rsid w:val="00D31B90"/>
    <w:rsid w:val="00D337C2"/>
    <w:rsid w:val="00D373E7"/>
    <w:rsid w:val="00D37745"/>
    <w:rsid w:val="00D40A7E"/>
    <w:rsid w:val="00D40C34"/>
    <w:rsid w:val="00D40C7E"/>
    <w:rsid w:val="00D4100D"/>
    <w:rsid w:val="00D41512"/>
    <w:rsid w:val="00D41D91"/>
    <w:rsid w:val="00D4372F"/>
    <w:rsid w:val="00D47C4F"/>
    <w:rsid w:val="00D506EE"/>
    <w:rsid w:val="00D510B2"/>
    <w:rsid w:val="00D51855"/>
    <w:rsid w:val="00D52D08"/>
    <w:rsid w:val="00D53164"/>
    <w:rsid w:val="00D549E9"/>
    <w:rsid w:val="00D57EB9"/>
    <w:rsid w:val="00D60262"/>
    <w:rsid w:val="00D61CCB"/>
    <w:rsid w:val="00D61E23"/>
    <w:rsid w:val="00D63F93"/>
    <w:rsid w:val="00D64F12"/>
    <w:rsid w:val="00D7016B"/>
    <w:rsid w:val="00D702F9"/>
    <w:rsid w:val="00D7128F"/>
    <w:rsid w:val="00D713C9"/>
    <w:rsid w:val="00D727F0"/>
    <w:rsid w:val="00D74561"/>
    <w:rsid w:val="00D749F2"/>
    <w:rsid w:val="00D7568D"/>
    <w:rsid w:val="00D75874"/>
    <w:rsid w:val="00D75A04"/>
    <w:rsid w:val="00D776DB"/>
    <w:rsid w:val="00D77D12"/>
    <w:rsid w:val="00D80248"/>
    <w:rsid w:val="00D806D5"/>
    <w:rsid w:val="00D8226C"/>
    <w:rsid w:val="00D82AA4"/>
    <w:rsid w:val="00D832C9"/>
    <w:rsid w:val="00D83854"/>
    <w:rsid w:val="00D8609F"/>
    <w:rsid w:val="00D86568"/>
    <w:rsid w:val="00D8763A"/>
    <w:rsid w:val="00D9047C"/>
    <w:rsid w:val="00D916C0"/>
    <w:rsid w:val="00D93DDC"/>
    <w:rsid w:val="00D93E51"/>
    <w:rsid w:val="00D9539F"/>
    <w:rsid w:val="00D96D26"/>
    <w:rsid w:val="00D97D26"/>
    <w:rsid w:val="00DA0568"/>
    <w:rsid w:val="00DA0A30"/>
    <w:rsid w:val="00DA43B4"/>
    <w:rsid w:val="00DA4F7B"/>
    <w:rsid w:val="00DA5370"/>
    <w:rsid w:val="00DB1F25"/>
    <w:rsid w:val="00DB3437"/>
    <w:rsid w:val="00DB3C83"/>
    <w:rsid w:val="00DB3FE9"/>
    <w:rsid w:val="00DB47AD"/>
    <w:rsid w:val="00DC0DDF"/>
    <w:rsid w:val="00DC19A5"/>
    <w:rsid w:val="00DC2A74"/>
    <w:rsid w:val="00DC5353"/>
    <w:rsid w:val="00DC5AD6"/>
    <w:rsid w:val="00DC6F05"/>
    <w:rsid w:val="00DC7BDA"/>
    <w:rsid w:val="00DC7C3B"/>
    <w:rsid w:val="00DD23C1"/>
    <w:rsid w:val="00DD3100"/>
    <w:rsid w:val="00DD479F"/>
    <w:rsid w:val="00DD53EC"/>
    <w:rsid w:val="00DD68D2"/>
    <w:rsid w:val="00DD7167"/>
    <w:rsid w:val="00DE02BC"/>
    <w:rsid w:val="00DE09D9"/>
    <w:rsid w:val="00DE297F"/>
    <w:rsid w:val="00DE60D8"/>
    <w:rsid w:val="00DE7462"/>
    <w:rsid w:val="00DE7E53"/>
    <w:rsid w:val="00DE7ECD"/>
    <w:rsid w:val="00DF0204"/>
    <w:rsid w:val="00DF12FD"/>
    <w:rsid w:val="00DF13AD"/>
    <w:rsid w:val="00DF2F95"/>
    <w:rsid w:val="00DF50D6"/>
    <w:rsid w:val="00DF5D4E"/>
    <w:rsid w:val="00DF7536"/>
    <w:rsid w:val="00DF7CA7"/>
    <w:rsid w:val="00DF7E5F"/>
    <w:rsid w:val="00E00387"/>
    <w:rsid w:val="00E0108F"/>
    <w:rsid w:val="00E02533"/>
    <w:rsid w:val="00E0270C"/>
    <w:rsid w:val="00E0292E"/>
    <w:rsid w:val="00E03737"/>
    <w:rsid w:val="00E038D0"/>
    <w:rsid w:val="00E03BE2"/>
    <w:rsid w:val="00E04AA0"/>
    <w:rsid w:val="00E07450"/>
    <w:rsid w:val="00E07F05"/>
    <w:rsid w:val="00E11E02"/>
    <w:rsid w:val="00E11ED9"/>
    <w:rsid w:val="00E12890"/>
    <w:rsid w:val="00E12A7C"/>
    <w:rsid w:val="00E15FDC"/>
    <w:rsid w:val="00E16AFF"/>
    <w:rsid w:val="00E16B3B"/>
    <w:rsid w:val="00E16B82"/>
    <w:rsid w:val="00E21046"/>
    <w:rsid w:val="00E2200E"/>
    <w:rsid w:val="00E23B13"/>
    <w:rsid w:val="00E23E8C"/>
    <w:rsid w:val="00E2446D"/>
    <w:rsid w:val="00E25630"/>
    <w:rsid w:val="00E25A7D"/>
    <w:rsid w:val="00E2648C"/>
    <w:rsid w:val="00E318A6"/>
    <w:rsid w:val="00E31B83"/>
    <w:rsid w:val="00E32E56"/>
    <w:rsid w:val="00E33506"/>
    <w:rsid w:val="00E340C7"/>
    <w:rsid w:val="00E34A75"/>
    <w:rsid w:val="00E34D35"/>
    <w:rsid w:val="00E3648B"/>
    <w:rsid w:val="00E3720B"/>
    <w:rsid w:val="00E37399"/>
    <w:rsid w:val="00E3776D"/>
    <w:rsid w:val="00E44C8B"/>
    <w:rsid w:val="00E45AF7"/>
    <w:rsid w:val="00E46FDD"/>
    <w:rsid w:val="00E47669"/>
    <w:rsid w:val="00E5076A"/>
    <w:rsid w:val="00E5090C"/>
    <w:rsid w:val="00E5192B"/>
    <w:rsid w:val="00E523CB"/>
    <w:rsid w:val="00E52454"/>
    <w:rsid w:val="00E53CF6"/>
    <w:rsid w:val="00E53DD1"/>
    <w:rsid w:val="00E53FED"/>
    <w:rsid w:val="00E55586"/>
    <w:rsid w:val="00E55C46"/>
    <w:rsid w:val="00E55FF1"/>
    <w:rsid w:val="00E562FD"/>
    <w:rsid w:val="00E5708E"/>
    <w:rsid w:val="00E60B74"/>
    <w:rsid w:val="00E61DC3"/>
    <w:rsid w:val="00E62998"/>
    <w:rsid w:val="00E638A5"/>
    <w:rsid w:val="00E65072"/>
    <w:rsid w:val="00E72140"/>
    <w:rsid w:val="00E7376C"/>
    <w:rsid w:val="00E747D9"/>
    <w:rsid w:val="00E8164B"/>
    <w:rsid w:val="00E83235"/>
    <w:rsid w:val="00E83AB6"/>
    <w:rsid w:val="00E8413D"/>
    <w:rsid w:val="00E8477D"/>
    <w:rsid w:val="00E87A40"/>
    <w:rsid w:val="00E90CD3"/>
    <w:rsid w:val="00E912CB"/>
    <w:rsid w:val="00E913B9"/>
    <w:rsid w:val="00E916D4"/>
    <w:rsid w:val="00E92619"/>
    <w:rsid w:val="00E934B7"/>
    <w:rsid w:val="00E94862"/>
    <w:rsid w:val="00E95019"/>
    <w:rsid w:val="00E9640E"/>
    <w:rsid w:val="00E967C7"/>
    <w:rsid w:val="00E97FF7"/>
    <w:rsid w:val="00EA1A7A"/>
    <w:rsid w:val="00EA2C03"/>
    <w:rsid w:val="00EA3826"/>
    <w:rsid w:val="00EA45DF"/>
    <w:rsid w:val="00EA4AB0"/>
    <w:rsid w:val="00EA4F43"/>
    <w:rsid w:val="00EA5150"/>
    <w:rsid w:val="00EA5AA7"/>
    <w:rsid w:val="00EB1D22"/>
    <w:rsid w:val="00EB22BF"/>
    <w:rsid w:val="00EB48F1"/>
    <w:rsid w:val="00EB4AC5"/>
    <w:rsid w:val="00EB4DA1"/>
    <w:rsid w:val="00EB6F1B"/>
    <w:rsid w:val="00EC0188"/>
    <w:rsid w:val="00EC1E5D"/>
    <w:rsid w:val="00EC2C79"/>
    <w:rsid w:val="00EC42EE"/>
    <w:rsid w:val="00EC6789"/>
    <w:rsid w:val="00ED04ED"/>
    <w:rsid w:val="00ED0646"/>
    <w:rsid w:val="00ED164B"/>
    <w:rsid w:val="00ED1694"/>
    <w:rsid w:val="00ED5987"/>
    <w:rsid w:val="00ED7791"/>
    <w:rsid w:val="00EE1531"/>
    <w:rsid w:val="00EE416B"/>
    <w:rsid w:val="00EE6A62"/>
    <w:rsid w:val="00EF25A4"/>
    <w:rsid w:val="00EF3FDB"/>
    <w:rsid w:val="00EF4930"/>
    <w:rsid w:val="00EF5BB9"/>
    <w:rsid w:val="00EF62A8"/>
    <w:rsid w:val="00EF7459"/>
    <w:rsid w:val="00EF7F03"/>
    <w:rsid w:val="00F02A22"/>
    <w:rsid w:val="00F02ED0"/>
    <w:rsid w:val="00F03D1E"/>
    <w:rsid w:val="00F03E16"/>
    <w:rsid w:val="00F04B37"/>
    <w:rsid w:val="00F05327"/>
    <w:rsid w:val="00F05857"/>
    <w:rsid w:val="00F05E29"/>
    <w:rsid w:val="00F074D3"/>
    <w:rsid w:val="00F1055F"/>
    <w:rsid w:val="00F11A1C"/>
    <w:rsid w:val="00F150CF"/>
    <w:rsid w:val="00F15C23"/>
    <w:rsid w:val="00F201B9"/>
    <w:rsid w:val="00F20AAB"/>
    <w:rsid w:val="00F2181F"/>
    <w:rsid w:val="00F219BA"/>
    <w:rsid w:val="00F21AD5"/>
    <w:rsid w:val="00F21BFA"/>
    <w:rsid w:val="00F22282"/>
    <w:rsid w:val="00F22F1E"/>
    <w:rsid w:val="00F25DD1"/>
    <w:rsid w:val="00F27480"/>
    <w:rsid w:val="00F30690"/>
    <w:rsid w:val="00F317F9"/>
    <w:rsid w:val="00F328EB"/>
    <w:rsid w:val="00F368FF"/>
    <w:rsid w:val="00F37FA8"/>
    <w:rsid w:val="00F43E4E"/>
    <w:rsid w:val="00F446FB"/>
    <w:rsid w:val="00F44A24"/>
    <w:rsid w:val="00F44A76"/>
    <w:rsid w:val="00F45F16"/>
    <w:rsid w:val="00F47D85"/>
    <w:rsid w:val="00F50F09"/>
    <w:rsid w:val="00F51F11"/>
    <w:rsid w:val="00F523AD"/>
    <w:rsid w:val="00F52816"/>
    <w:rsid w:val="00F568B8"/>
    <w:rsid w:val="00F570BD"/>
    <w:rsid w:val="00F5723E"/>
    <w:rsid w:val="00F60F40"/>
    <w:rsid w:val="00F6241D"/>
    <w:rsid w:val="00F626AE"/>
    <w:rsid w:val="00F63211"/>
    <w:rsid w:val="00F6661E"/>
    <w:rsid w:val="00F66D0A"/>
    <w:rsid w:val="00F6723F"/>
    <w:rsid w:val="00F70064"/>
    <w:rsid w:val="00F709D6"/>
    <w:rsid w:val="00F70DA7"/>
    <w:rsid w:val="00F717EE"/>
    <w:rsid w:val="00F720CD"/>
    <w:rsid w:val="00F72293"/>
    <w:rsid w:val="00F75350"/>
    <w:rsid w:val="00F76971"/>
    <w:rsid w:val="00F77578"/>
    <w:rsid w:val="00F816BF"/>
    <w:rsid w:val="00F817F7"/>
    <w:rsid w:val="00F81AEF"/>
    <w:rsid w:val="00F82484"/>
    <w:rsid w:val="00F833F5"/>
    <w:rsid w:val="00F854F2"/>
    <w:rsid w:val="00F90C2A"/>
    <w:rsid w:val="00F91C2D"/>
    <w:rsid w:val="00F921A5"/>
    <w:rsid w:val="00F921CF"/>
    <w:rsid w:val="00F923A8"/>
    <w:rsid w:val="00F9283C"/>
    <w:rsid w:val="00F92C90"/>
    <w:rsid w:val="00F93A84"/>
    <w:rsid w:val="00F9503C"/>
    <w:rsid w:val="00F951A7"/>
    <w:rsid w:val="00F95550"/>
    <w:rsid w:val="00F96EDE"/>
    <w:rsid w:val="00F9719A"/>
    <w:rsid w:val="00FA03F7"/>
    <w:rsid w:val="00FA24D7"/>
    <w:rsid w:val="00FA3138"/>
    <w:rsid w:val="00FA3263"/>
    <w:rsid w:val="00FA3E53"/>
    <w:rsid w:val="00FA48FF"/>
    <w:rsid w:val="00FA650A"/>
    <w:rsid w:val="00FA6A55"/>
    <w:rsid w:val="00FA6EF1"/>
    <w:rsid w:val="00FB08FB"/>
    <w:rsid w:val="00FB235C"/>
    <w:rsid w:val="00FB28FA"/>
    <w:rsid w:val="00FB599D"/>
    <w:rsid w:val="00FB63BF"/>
    <w:rsid w:val="00FB654E"/>
    <w:rsid w:val="00FB7073"/>
    <w:rsid w:val="00FC1849"/>
    <w:rsid w:val="00FC3A41"/>
    <w:rsid w:val="00FC4472"/>
    <w:rsid w:val="00FD0CD6"/>
    <w:rsid w:val="00FD169A"/>
    <w:rsid w:val="00FD2ADD"/>
    <w:rsid w:val="00FD3095"/>
    <w:rsid w:val="00FD39E7"/>
    <w:rsid w:val="00FD3C59"/>
    <w:rsid w:val="00FD417D"/>
    <w:rsid w:val="00FD4D19"/>
    <w:rsid w:val="00FD5148"/>
    <w:rsid w:val="00FD580F"/>
    <w:rsid w:val="00FD7560"/>
    <w:rsid w:val="00FE060D"/>
    <w:rsid w:val="00FE12ED"/>
    <w:rsid w:val="00FE26B4"/>
    <w:rsid w:val="00FE55BA"/>
    <w:rsid w:val="00FE6779"/>
    <w:rsid w:val="00FE7509"/>
    <w:rsid w:val="00FF2C2D"/>
    <w:rsid w:val="00FF3228"/>
    <w:rsid w:val="00FF3486"/>
    <w:rsid w:val="00FF3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E86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336E86"/>
    <w:pPr>
      <w:keepNext/>
      <w:numPr>
        <w:numId w:val="15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336E86"/>
    <w:pPr>
      <w:keepNext/>
      <w:numPr>
        <w:ilvl w:val="1"/>
        <w:numId w:val="15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336E86"/>
    <w:pPr>
      <w:keepNext/>
      <w:numPr>
        <w:ilvl w:val="2"/>
        <w:numId w:val="15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36E86"/>
    <w:pPr>
      <w:keepNext/>
      <w:numPr>
        <w:ilvl w:val="3"/>
        <w:numId w:val="15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336E86"/>
    <w:pPr>
      <w:numPr>
        <w:ilvl w:val="4"/>
        <w:numId w:val="15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336E86"/>
    <w:pPr>
      <w:numPr>
        <w:ilvl w:val="5"/>
        <w:numId w:val="15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23248"/>
  </w:style>
  <w:style w:type="paragraph" w:styleId="Kopfzeile">
    <w:name w:val="header"/>
    <w:basedOn w:val="Standard"/>
    <w:rsid w:val="00336E86"/>
    <w:pPr>
      <w:tabs>
        <w:tab w:val="center" w:pos="4536"/>
        <w:tab w:val="right" w:pos="9072"/>
      </w:tabs>
    </w:pPr>
  </w:style>
  <w:style w:type="paragraph" w:styleId="Fuzeile">
    <w:name w:val="footer"/>
    <w:aliases w:val="97P_WWF_Fusszeile"/>
    <w:basedOn w:val="Standard"/>
    <w:rsid w:val="00336E86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customStyle="1" w:styleId="00KWWFStandard">
    <w:name w:val="00K_WWF_Standard"/>
    <w:basedOn w:val="Standard"/>
    <w:qFormat/>
    <w:rsid w:val="00336E86"/>
  </w:style>
  <w:style w:type="paragraph" w:customStyle="1" w:styleId="01KWWFLauftext">
    <w:name w:val="01K_WWF_Lauftext"/>
    <w:basedOn w:val="Standard"/>
    <w:qFormat/>
    <w:rsid w:val="00336E86"/>
    <w:pPr>
      <w:spacing w:after="280"/>
      <w:jc w:val="both"/>
    </w:pPr>
  </w:style>
  <w:style w:type="paragraph" w:customStyle="1" w:styleId="02KWWFLead">
    <w:name w:val="02K_WWF_Lead"/>
    <w:basedOn w:val="Standard"/>
    <w:rsid w:val="00336E86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Standard"/>
    <w:qFormat/>
    <w:rsid w:val="00D03457"/>
    <w:pPr>
      <w:numPr>
        <w:numId w:val="19"/>
      </w:numPr>
      <w:tabs>
        <w:tab w:val="left" w:pos="284"/>
      </w:tabs>
      <w:spacing w:after="280"/>
      <w:ind w:left="284" w:hanging="284"/>
      <w:contextualSpacing/>
    </w:pPr>
  </w:style>
  <w:style w:type="paragraph" w:customStyle="1" w:styleId="04KWWFAufzStrichmitAbstand">
    <w:name w:val="04K_WWF_Aufz_Strich_mit_Abstand"/>
    <w:basedOn w:val="01KWWFLauftext"/>
    <w:qFormat/>
    <w:rsid w:val="00336E86"/>
    <w:pPr>
      <w:numPr>
        <w:numId w:val="8"/>
      </w:numPr>
    </w:pPr>
  </w:style>
  <w:style w:type="paragraph" w:customStyle="1" w:styleId="05KWWFAufzZahlohneAbstand">
    <w:name w:val="05K_WWF_Aufz_Zahl_ohne_Abstand"/>
    <w:basedOn w:val="01KWWFLauftext"/>
    <w:qFormat/>
    <w:rsid w:val="00E11ED9"/>
    <w:pPr>
      <w:numPr>
        <w:numId w:val="23"/>
      </w:numPr>
      <w:tabs>
        <w:tab w:val="left" w:pos="284"/>
      </w:tabs>
      <w:ind w:left="284" w:hanging="284"/>
      <w:contextualSpacing/>
    </w:pPr>
  </w:style>
  <w:style w:type="paragraph" w:customStyle="1" w:styleId="06KWWFAufzZahlmitAbstand">
    <w:name w:val="06K_WWF_Aufz_Zahl_mit_Abstand"/>
    <w:basedOn w:val="01KWWFLauftext"/>
    <w:qFormat/>
    <w:rsid w:val="00336E86"/>
    <w:pPr>
      <w:numPr>
        <w:numId w:val="9"/>
      </w:numPr>
    </w:pPr>
  </w:style>
  <w:style w:type="paragraph" w:customStyle="1" w:styleId="10KWWFberschrift1num">
    <w:name w:val="10K_WWF_Überschrift1_num"/>
    <w:basedOn w:val="Standard"/>
    <w:qFormat/>
    <w:rsid w:val="00336E86"/>
    <w:pPr>
      <w:numPr>
        <w:numId w:val="7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336E86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336E86"/>
    <w:pPr>
      <w:numPr>
        <w:ilvl w:val="1"/>
        <w:numId w:val="7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336E86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336E86"/>
    <w:pPr>
      <w:numPr>
        <w:ilvl w:val="2"/>
        <w:numId w:val="7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336E86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336E86"/>
    <w:pPr>
      <w:numPr>
        <w:numId w:val="8"/>
      </w:numPr>
    </w:pPr>
  </w:style>
  <w:style w:type="numbering" w:customStyle="1" w:styleId="41KWWFAufzhlungZahlen">
    <w:name w:val="41K_WWF_Aufzählung_Zahlen"/>
    <w:basedOn w:val="40KWWFAufzhlungStriche"/>
    <w:rsid w:val="00336E86"/>
    <w:pPr>
      <w:numPr>
        <w:numId w:val="9"/>
      </w:numPr>
    </w:pPr>
  </w:style>
  <w:style w:type="table" w:customStyle="1" w:styleId="50KWWFTabelle">
    <w:name w:val="50K_WWF_Tabelle"/>
    <w:basedOn w:val="NormaleTabelle"/>
    <w:rsid w:val="00336E86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336E86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336E86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336E86"/>
    <w:rPr>
      <w:b/>
    </w:rPr>
  </w:style>
  <w:style w:type="paragraph" w:customStyle="1" w:styleId="54KWWFTabellentextlinks">
    <w:name w:val="54K_WWF_Tabellentext_links"/>
    <w:basedOn w:val="53KWWFTabellentext"/>
    <w:qFormat/>
    <w:rsid w:val="00336E86"/>
    <w:pPr>
      <w:ind w:left="0"/>
    </w:pPr>
  </w:style>
  <w:style w:type="paragraph" w:customStyle="1" w:styleId="55KWWFDatuminTabelle">
    <w:name w:val="55K_WWF_Datum_in_Tabelle"/>
    <w:basedOn w:val="53KWWFTabellentext"/>
    <w:qFormat/>
    <w:rsid w:val="00336E86"/>
  </w:style>
  <w:style w:type="paragraph" w:customStyle="1" w:styleId="56KWWFBetreffinTabelle">
    <w:name w:val="56K_WWF_Betreff_in_Tabelle"/>
    <w:basedOn w:val="53KWWFTabellentext"/>
    <w:qFormat/>
    <w:rsid w:val="00336E86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336E86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336E86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336E86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336E86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336E86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336E86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336E86"/>
    <w:pPr>
      <w:ind w:left="0"/>
    </w:pPr>
  </w:style>
  <w:style w:type="paragraph" w:customStyle="1" w:styleId="80KWWFBriefadresse">
    <w:name w:val="80K_WWF_Briefadresse"/>
    <w:basedOn w:val="00KWWFStandard"/>
    <w:rsid w:val="00336E86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336E86"/>
    <w:rPr>
      <w:b/>
    </w:rPr>
  </w:style>
  <w:style w:type="paragraph" w:customStyle="1" w:styleId="82KWWFBriefUnterschrift">
    <w:name w:val="82K_WWF_BriefUnterschrift"/>
    <w:basedOn w:val="00KWWFStandard"/>
    <w:rsid w:val="00336E86"/>
    <w:pPr>
      <w:spacing w:before="840"/>
    </w:pPr>
  </w:style>
  <w:style w:type="paragraph" w:customStyle="1" w:styleId="83KWWFBriefAbsenderzeile">
    <w:name w:val="83K_WWF_BriefAbsenderzeile"/>
    <w:basedOn w:val="00KWWFStandard"/>
    <w:rsid w:val="00336E86"/>
    <w:pPr>
      <w:spacing w:line="180" w:lineRule="exact"/>
    </w:pPr>
    <w:rPr>
      <w:sz w:val="14"/>
      <w:szCs w:val="14"/>
    </w:rPr>
  </w:style>
  <w:style w:type="paragraph" w:customStyle="1" w:styleId="90KWWFUniversittseinheit">
    <w:name w:val="90K_WWF_Universitätseinheit"/>
    <w:basedOn w:val="Standard"/>
    <w:rsid w:val="00336E86"/>
    <w:pPr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336E86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336E86"/>
    <w:pPr>
      <w:spacing w:after="640"/>
    </w:pPr>
  </w:style>
  <w:style w:type="paragraph" w:customStyle="1" w:styleId="93KWWFDokumententyp">
    <w:name w:val="93K_WWF_Dokumententyp"/>
    <w:basedOn w:val="Standard"/>
    <w:rsid w:val="00336E86"/>
    <w:pPr>
      <w:spacing w:line="280" w:lineRule="exact"/>
    </w:pPr>
    <w:rPr>
      <w:b/>
      <w:bCs/>
      <w:sz w:val="24"/>
      <w:szCs w:val="24"/>
    </w:rPr>
  </w:style>
  <w:style w:type="paragraph" w:customStyle="1" w:styleId="94KWWFDokumententypklein">
    <w:name w:val="94K_WWF_Dokumententyp_klein"/>
    <w:basedOn w:val="Standard"/>
    <w:rsid w:val="00336E86"/>
    <w:pPr>
      <w:spacing w:after="320"/>
    </w:pPr>
    <w:rPr>
      <w:b/>
      <w:bCs/>
    </w:rPr>
  </w:style>
  <w:style w:type="paragraph" w:customStyle="1" w:styleId="95KWWFTrennzeile">
    <w:name w:val="95K_WWF_Trennzeile"/>
    <w:basedOn w:val="Standard"/>
    <w:qFormat/>
    <w:rsid w:val="00336E86"/>
    <w:pPr>
      <w:spacing w:line="20" w:lineRule="exact"/>
    </w:pPr>
  </w:style>
  <w:style w:type="paragraph" w:styleId="Beschriftung">
    <w:name w:val="caption"/>
    <w:aliases w:val="96_WWF"/>
    <w:basedOn w:val="Standard"/>
    <w:next w:val="Standard"/>
    <w:qFormat/>
    <w:rsid w:val="00336E86"/>
    <w:pPr>
      <w:keepNext/>
      <w:keepLines/>
      <w:spacing w:after="280" w:line="200" w:lineRule="atLeast"/>
    </w:pPr>
    <w:rPr>
      <w:b/>
      <w:bCs/>
      <w:sz w:val="13"/>
    </w:rPr>
  </w:style>
  <w:style w:type="paragraph" w:styleId="Dokumentstruktur">
    <w:name w:val="Document Map"/>
    <w:basedOn w:val="Standard"/>
    <w:link w:val="DokumentstrukturZchn"/>
    <w:semiHidden/>
    <w:rsid w:val="00336E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336E86"/>
    <w:rPr>
      <w:rFonts w:ascii="Tahoma" w:hAnsi="Tahoma" w:cs="Tahoma"/>
      <w:shd w:val="clear" w:color="auto" w:fill="000080"/>
      <w:lang w:eastAsia="zh-TW"/>
    </w:rPr>
  </w:style>
  <w:style w:type="table" w:styleId="Tabellenraster">
    <w:name w:val="Table Grid"/>
    <w:basedOn w:val="NormaleTabelle"/>
    <w:rsid w:val="00336E86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berschrift4Zchn">
    <w:name w:val="Überschrift 4 Zchn"/>
    <w:link w:val="berschrift4"/>
    <w:rsid w:val="00336E86"/>
    <w:rPr>
      <w:rFonts w:ascii="Arial" w:hAnsi="Arial" w:cs="Arial"/>
      <w:b/>
      <w:bCs/>
      <w:lang w:eastAsia="zh-TW"/>
    </w:rPr>
  </w:style>
  <w:style w:type="character" w:customStyle="1" w:styleId="berschrift5Zchn">
    <w:name w:val="Überschrift 5 Zchn"/>
    <w:link w:val="berschrift5"/>
    <w:rsid w:val="00336E86"/>
    <w:rPr>
      <w:rFonts w:ascii="Arial" w:hAnsi="Arial" w:cs="Arial"/>
      <w:b/>
      <w:bCs/>
      <w:lang w:eastAsia="zh-TW"/>
    </w:rPr>
  </w:style>
  <w:style w:type="character" w:customStyle="1" w:styleId="berschrift6Zchn">
    <w:name w:val="Überschrift 6 Zchn"/>
    <w:link w:val="berschrift6"/>
    <w:rsid w:val="00336E86"/>
    <w:rPr>
      <w:rFonts w:ascii="Arial" w:hAnsi="Arial" w:cs="Arial"/>
      <w:b/>
      <w:bCs/>
      <w:lang w:eastAsia="zh-T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9CD"/>
  </w:style>
  <w:style w:type="character" w:customStyle="1" w:styleId="FunotentextZchn">
    <w:name w:val="Fußnotentext Zchn"/>
    <w:link w:val="Funotentext"/>
    <w:uiPriority w:val="99"/>
    <w:semiHidden/>
    <w:rsid w:val="008729CD"/>
    <w:rPr>
      <w:rFonts w:ascii="Arial" w:hAnsi="Arial" w:cs="Arial"/>
      <w:lang w:eastAsia="zh-TW"/>
    </w:rPr>
  </w:style>
  <w:style w:type="character" w:styleId="Funotenzeichen">
    <w:name w:val="footnote reference"/>
    <w:uiPriority w:val="99"/>
    <w:semiHidden/>
    <w:unhideWhenUsed/>
    <w:rsid w:val="008729CD"/>
    <w:rPr>
      <w:vertAlign w:val="superscript"/>
    </w:rPr>
  </w:style>
  <w:style w:type="paragraph" w:customStyle="1" w:styleId="Default">
    <w:name w:val="Default"/>
    <w:rsid w:val="006E175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8275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87D"/>
    <w:rPr>
      <w:rFonts w:ascii="Tahoma" w:hAnsi="Tahoma" w:cs="Tahoma"/>
      <w:sz w:val="16"/>
      <w:szCs w:val="16"/>
      <w:lang w:eastAsia="zh-TW"/>
    </w:rPr>
  </w:style>
  <w:style w:type="character" w:styleId="Kommentarzeichen">
    <w:name w:val="annotation reference"/>
    <w:uiPriority w:val="99"/>
    <w:semiHidden/>
    <w:unhideWhenUsed/>
    <w:rsid w:val="000E2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E8"/>
  </w:style>
  <w:style w:type="character" w:customStyle="1" w:styleId="KommentartextZchn">
    <w:name w:val="Kommentartext Zchn"/>
    <w:link w:val="Kommentartext"/>
    <w:uiPriority w:val="99"/>
    <w:semiHidden/>
    <w:rsid w:val="000E2AE8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2AE8"/>
    <w:rPr>
      <w:rFonts w:ascii="Arial" w:hAnsi="Arial" w:cs="Arial"/>
      <w:b/>
      <w:bCs/>
      <w:lang w:eastAsia="zh-TW"/>
    </w:rPr>
  </w:style>
  <w:style w:type="paragraph" w:customStyle="1" w:styleId="54PWWFTabelleText">
    <w:name w:val="54P_WWF_Tabelle_Text"/>
    <w:basedOn w:val="Standard"/>
    <w:rsid w:val="00B925E6"/>
    <w:pPr>
      <w:spacing w:before="20" w:after="40" w:line="180" w:lineRule="exact"/>
      <w:ind w:left="57" w:right="57"/>
    </w:pPr>
    <w:rPr>
      <w:rFonts w:ascii="Palatino" w:hAnsi="Palatino" w:cs="Times New Roman"/>
      <w:sz w:val="15"/>
      <w:szCs w:val="15"/>
    </w:rPr>
  </w:style>
  <w:style w:type="paragraph" w:customStyle="1" w:styleId="56PWWFTabelleTitel">
    <w:name w:val="56P_WWF_Tabelle_Titel"/>
    <w:basedOn w:val="54PWWFTabelleText"/>
    <w:rsid w:val="00B925E6"/>
    <w:pPr>
      <w:spacing w:after="120"/>
    </w:pPr>
    <w:rPr>
      <w:b/>
      <w:bCs/>
    </w:rPr>
  </w:style>
  <w:style w:type="paragraph" w:customStyle="1" w:styleId="12PWWFAnhang1">
    <w:name w:val="12P_WWF_AnhangÜ1"/>
    <w:basedOn w:val="Standard"/>
    <w:next w:val="Standard"/>
    <w:qFormat/>
    <w:rsid w:val="00B925E6"/>
    <w:pPr>
      <w:keepNext/>
      <w:keepLines/>
      <w:numPr>
        <w:numId w:val="33"/>
      </w:numPr>
      <w:spacing w:before="800" w:after="280"/>
      <w:outlineLvl w:val="0"/>
    </w:pPr>
    <w:rPr>
      <w:rFonts w:ascii="Palatino Linotype" w:hAnsi="Palatino Linotype" w:cs="Times New Roman"/>
      <w:b/>
      <w:sz w:val="30"/>
    </w:rPr>
  </w:style>
  <w:style w:type="paragraph" w:customStyle="1" w:styleId="22PWWFAnhang2">
    <w:name w:val="22P_WWF_AnhangÜ2"/>
    <w:basedOn w:val="Standard"/>
    <w:next w:val="Standard"/>
    <w:qFormat/>
    <w:rsid w:val="00B925E6"/>
    <w:pPr>
      <w:keepNext/>
      <w:keepLines/>
      <w:numPr>
        <w:ilvl w:val="1"/>
        <w:numId w:val="33"/>
      </w:numPr>
      <w:spacing w:before="480" w:after="160"/>
      <w:outlineLvl w:val="1"/>
    </w:pPr>
    <w:rPr>
      <w:rFonts w:ascii="Palatino Linotype" w:hAnsi="Palatino Linotype" w:cs="Times New Roman"/>
      <w:b/>
    </w:rPr>
  </w:style>
  <w:style w:type="paragraph" w:customStyle="1" w:styleId="32PWWFAnhang3">
    <w:name w:val="32P_WWF_AnhangÜ3"/>
    <w:basedOn w:val="Standard"/>
    <w:next w:val="Standard"/>
    <w:qFormat/>
    <w:rsid w:val="00B925E6"/>
    <w:pPr>
      <w:keepNext/>
      <w:keepLines/>
      <w:numPr>
        <w:ilvl w:val="2"/>
        <w:numId w:val="33"/>
      </w:numPr>
      <w:spacing w:before="400" w:after="160"/>
      <w:outlineLvl w:val="2"/>
    </w:pPr>
    <w:rPr>
      <w:rFonts w:ascii="Palatino Linotype" w:hAnsi="Palatino Linotype" w:cs="Times New Roman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1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E86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336E86"/>
    <w:pPr>
      <w:keepNext/>
      <w:numPr>
        <w:numId w:val="15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336E86"/>
    <w:pPr>
      <w:keepNext/>
      <w:numPr>
        <w:ilvl w:val="1"/>
        <w:numId w:val="15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336E86"/>
    <w:pPr>
      <w:keepNext/>
      <w:numPr>
        <w:ilvl w:val="2"/>
        <w:numId w:val="15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36E86"/>
    <w:pPr>
      <w:keepNext/>
      <w:numPr>
        <w:ilvl w:val="3"/>
        <w:numId w:val="15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336E86"/>
    <w:pPr>
      <w:numPr>
        <w:ilvl w:val="4"/>
        <w:numId w:val="15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336E86"/>
    <w:pPr>
      <w:numPr>
        <w:ilvl w:val="5"/>
        <w:numId w:val="15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23248"/>
  </w:style>
  <w:style w:type="paragraph" w:styleId="Kopfzeile">
    <w:name w:val="header"/>
    <w:basedOn w:val="Standard"/>
    <w:rsid w:val="00336E86"/>
    <w:pPr>
      <w:tabs>
        <w:tab w:val="center" w:pos="4536"/>
        <w:tab w:val="right" w:pos="9072"/>
      </w:tabs>
    </w:pPr>
  </w:style>
  <w:style w:type="paragraph" w:styleId="Fuzeile">
    <w:name w:val="footer"/>
    <w:aliases w:val="97P_WWF_Fusszeile"/>
    <w:basedOn w:val="Standard"/>
    <w:rsid w:val="00336E86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customStyle="1" w:styleId="00KWWFStandard">
    <w:name w:val="00K_WWF_Standard"/>
    <w:basedOn w:val="Standard"/>
    <w:qFormat/>
    <w:rsid w:val="00336E86"/>
  </w:style>
  <w:style w:type="paragraph" w:customStyle="1" w:styleId="01KWWFLauftext">
    <w:name w:val="01K_WWF_Lauftext"/>
    <w:basedOn w:val="Standard"/>
    <w:qFormat/>
    <w:rsid w:val="00336E86"/>
    <w:pPr>
      <w:spacing w:after="280"/>
      <w:jc w:val="both"/>
    </w:pPr>
  </w:style>
  <w:style w:type="paragraph" w:customStyle="1" w:styleId="02KWWFLead">
    <w:name w:val="02K_WWF_Lead"/>
    <w:basedOn w:val="Standard"/>
    <w:rsid w:val="00336E86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Standard"/>
    <w:qFormat/>
    <w:rsid w:val="00D03457"/>
    <w:pPr>
      <w:numPr>
        <w:numId w:val="19"/>
      </w:numPr>
      <w:tabs>
        <w:tab w:val="left" w:pos="284"/>
      </w:tabs>
      <w:spacing w:after="280"/>
      <w:ind w:left="284" w:hanging="284"/>
      <w:contextualSpacing/>
    </w:pPr>
  </w:style>
  <w:style w:type="paragraph" w:customStyle="1" w:styleId="04KWWFAufzStrichmitAbstand">
    <w:name w:val="04K_WWF_Aufz_Strich_mit_Abstand"/>
    <w:basedOn w:val="01KWWFLauftext"/>
    <w:qFormat/>
    <w:rsid w:val="00336E86"/>
    <w:pPr>
      <w:numPr>
        <w:numId w:val="8"/>
      </w:numPr>
    </w:pPr>
  </w:style>
  <w:style w:type="paragraph" w:customStyle="1" w:styleId="05KWWFAufzZahlohneAbstand">
    <w:name w:val="05K_WWF_Aufz_Zahl_ohne_Abstand"/>
    <w:basedOn w:val="01KWWFLauftext"/>
    <w:qFormat/>
    <w:rsid w:val="00E11ED9"/>
    <w:pPr>
      <w:numPr>
        <w:numId w:val="23"/>
      </w:numPr>
      <w:tabs>
        <w:tab w:val="left" w:pos="284"/>
      </w:tabs>
      <w:ind w:left="284" w:hanging="284"/>
      <w:contextualSpacing/>
    </w:pPr>
  </w:style>
  <w:style w:type="paragraph" w:customStyle="1" w:styleId="06KWWFAufzZahlmitAbstand">
    <w:name w:val="06K_WWF_Aufz_Zahl_mit_Abstand"/>
    <w:basedOn w:val="01KWWFLauftext"/>
    <w:qFormat/>
    <w:rsid w:val="00336E86"/>
    <w:pPr>
      <w:numPr>
        <w:numId w:val="9"/>
      </w:numPr>
    </w:pPr>
  </w:style>
  <w:style w:type="paragraph" w:customStyle="1" w:styleId="10KWWFberschrift1num">
    <w:name w:val="10K_WWF_Überschrift1_num"/>
    <w:basedOn w:val="Standard"/>
    <w:qFormat/>
    <w:rsid w:val="00336E86"/>
    <w:pPr>
      <w:numPr>
        <w:numId w:val="7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336E86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336E86"/>
    <w:pPr>
      <w:numPr>
        <w:ilvl w:val="1"/>
        <w:numId w:val="7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336E86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336E86"/>
    <w:pPr>
      <w:numPr>
        <w:ilvl w:val="2"/>
        <w:numId w:val="7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336E86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336E86"/>
    <w:pPr>
      <w:numPr>
        <w:numId w:val="8"/>
      </w:numPr>
    </w:pPr>
  </w:style>
  <w:style w:type="numbering" w:customStyle="1" w:styleId="41KWWFAufzhlungZahlen">
    <w:name w:val="41K_WWF_Aufzählung_Zahlen"/>
    <w:basedOn w:val="40KWWFAufzhlungStriche"/>
    <w:rsid w:val="00336E86"/>
    <w:pPr>
      <w:numPr>
        <w:numId w:val="9"/>
      </w:numPr>
    </w:pPr>
  </w:style>
  <w:style w:type="table" w:customStyle="1" w:styleId="50KWWFTabelle">
    <w:name w:val="50K_WWF_Tabelle"/>
    <w:basedOn w:val="NormaleTabelle"/>
    <w:rsid w:val="00336E86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336E86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336E86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336E86"/>
    <w:rPr>
      <w:b/>
    </w:rPr>
  </w:style>
  <w:style w:type="paragraph" w:customStyle="1" w:styleId="54KWWFTabellentextlinks">
    <w:name w:val="54K_WWF_Tabellentext_links"/>
    <w:basedOn w:val="53KWWFTabellentext"/>
    <w:qFormat/>
    <w:rsid w:val="00336E86"/>
    <w:pPr>
      <w:ind w:left="0"/>
    </w:pPr>
  </w:style>
  <w:style w:type="paragraph" w:customStyle="1" w:styleId="55KWWFDatuminTabelle">
    <w:name w:val="55K_WWF_Datum_in_Tabelle"/>
    <w:basedOn w:val="53KWWFTabellentext"/>
    <w:qFormat/>
    <w:rsid w:val="00336E86"/>
  </w:style>
  <w:style w:type="paragraph" w:customStyle="1" w:styleId="56KWWFBetreffinTabelle">
    <w:name w:val="56K_WWF_Betreff_in_Tabelle"/>
    <w:basedOn w:val="53KWWFTabellentext"/>
    <w:qFormat/>
    <w:rsid w:val="00336E86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336E86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336E86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336E86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336E86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336E86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336E86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336E86"/>
    <w:pPr>
      <w:ind w:left="0"/>
    </w:pPr>
  </w:style>
  <w:style w:type="paragraph" w:customStyle="1" w:styleId="80KWWFBriefadresse">
    <w:name w:val="80K_WWF_Briefadresse"/>
    <w:basedOn w:val="00KWWFStandard"/>
    <w:rsid w:val="00336E86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336E86"/>
    <w:rPr>
      <w:b/>
    </w:rPr>
  </w:style>
  <w:style w:type="paragraph" w:customStyle="1" w:styleId="82KWWFBriefUnterschrift">
    <w:name w:val="82K_WWF_BriefUnterschrift"/>
    <w:basedOn w:val="00KWWFStandard"/>
    <w:rsid w:val="00336E86"/>
    <w:pPr>
      <w:spacing w:before="840"/>
    </w:pPr>
  </w:style>
  <w:style w:type="paragraph" w:customStyle="1" w:styleId="83KWWFBriefAbsenderzeile">
    <w:name w:val="83K_WWF_BriefAbsenderzeile"/>
    <w:basedOn w:val="00KWWFStandard"/>
    <w:rsid w:val="00336E86"/>
    <w:pPr>
      <w:spacing w:line="180" w:lineRule="exact"/>
    </w:pPr>
    <w:rPr>
      <w:sz w:val="14"/>
      <w:szCs w:val="14"/>
    </w:rPr>
  </w:style>
  <w:style w:type="paragraph" w:customStyle="1" w:styleId="90KWWFUniversittseinheit">
    <w:name w:val="90K_WWF_Universitätseinheit"/>
    <w:basedOn w:val="Standard"/>
    <w:rsid w:val="00336E86"/>
    <w:pPr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336E86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336E86"/>
    <w:pPr>
      <w:spacing w:after="640"/>
    </w:pPr>
  </w:style>
  <w:style w:type="paragraph" w:customStyle="1" w:styleId="93KWWFDokumententyp">
    <w:name w:val="93K_WWF_Dokumententyp"/>
    <w:basedOn w:val="Standard"/>
    <w:rsid w:val="00336E86"/>
    <w:pPr>
      <w:spacing w:line="280" w:lineRule="exact"/>
    </w:pPr>
    <w:rPr>
      <w:b/>
      <w:bCs/>
      <w:sz w:val="24"/>
      <w:szCs w:val="24"/>
    </w:rPr>
  </w:style>
  <w:style w:type="paragraph" w:customStyle="1" w:styleId="94KWWFDokumententypklein">
    <w:name w:val="94K_WWF_Dokumententyp_klein"/>
    <w:basedOn w:val="Standard"/>
    <w:rsid w:val="00336E86"/>
    <w:pPr>
      <w:spacing w:after="320"/>
    </w:pPr>
    <w:rPr>
      <w:b/>
      <w:bCs/>
    </w:rPr>
  </w:style>
  <w:style w:type="paragraph" w:customStyle="1" w:styleId="95KWWFTrennzeile">
    <w:name w:val="95K_WWF_Trennzeile"/>
    <w:basedOn w:val="Standard"/>
    <w:qFormat/>
    <w:rsid w:val="00336E86"/>
    <w:pPr>
      <w:spacing w:line="20" w:lineRule="exact"/>
    </w:pPr>
  </w:style>
  <w:style w:type="paragraph" w:styleId="Beschriftung">
    <w:name w:val="caption"/>
    <w:aliases w:val="96_WWF"/>
    <w:basedOn w:val="Standard"/>
    <w:next w:val="Standard"/>
    <w:qFormat/>
    <w:rsid w:val="00336E86"/>
    <w:pPr>
      <w:keepNext/>
      <w:keepLines/>
      <w:spacing w:after="280" w:line="200" w:lineRule="atLeast"/>
    </w:pPr>
    <w:rPr>
      <w:b/>
      <w:bCs/>
      <w:sz w:val="13"/>
    </w:rPr>
  </w:style>
  <w:style w:type="paragraph" w:styleId="Dokumentstruktur">
    <w:name w:val="Document Map"/>
    <w:basedOn w:val="Standard"/>
    <w:link w:val="DokumentstrukturZchn"/>
    <w:semiHidden/>
    <w:rsid w:val="00336E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336E86"/>
    <w:rPr>
      <w:rFonts w:ascii="Tahoma" w:hAnsi="Tahoma" w:cs="Tahoma"/>
      <w:shd w:val="clear" w:color="auto" w:fill="000080"/>
      <w:lang w:eastAsia="zh-TW"/>
    </w:rPr>
  </w:style>
  <w:style w:type="table" w:styleId="Tabellenraster">
    <w:name w:val="Table Grid"/>
    <w:basedOn w:val="NormaleTabelle"/>
    <w:rsid w:val="00336E86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berschrift4Zchn">
    <w:name w:val="Überschrift 4 Zchn"/>
    <w:link w:val="berschrift4"/>
    <w:rsid w:val="00336E86"/>
    <w:rPr>
      <w:rFonts w:ascii="Arial" w:hAnsi="Arial" w:cs="Arial"/>
      <w:b/>
      <w:bCs/>
      <w:lang w:eastAsia="zh-TW"/>
    </w:rPr>
  </w:style>
  <w:style w:type="character" w:customStyle="1" w:styleId="berschrift5Zchn">
    <w:name w:val="Überschrift 5 Zchn"/>
    <w:link w:val="berschrift5"/>
    <w:rsid w:val="00336E86"/>
    <w:rPr>
      <w:rFonts w:ascii="Arial" w:hAnsi="Arial" w:cs="Arial"/>
      <w:b/>
      <w:bCs/>
      <w:lang w:eastAsia="zh-TW"/>
    </w:rPr>
  </w:style>
  <w:style w:type="character" w:customStyle="1" w:styleId="berschrift6Zchn">
    <w:name w:val="Überschrift 6 Zchn"/>
    <w:link w:val="berschrift6"/>
    <w:rsid w:val="00336E86"/>
    <w:rPr>
      <w:rFonts w:ascii="Arial" w:hAnsi="Arial" w:cs="Arial"/>
      <w:b/>
      <w:bCs/>
      <w:lang w:eastAsia="zh-T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9CD"/>
  </w:style>
  <w:style w:type="character" w:customStyle="1" w:styleId="FunotentextZchn">
    <w:name w:val="Fußnotentext Zchn"/>
    <w:link w:val="Funotentext"/>
    <w:uiPriority w:val="99"/>
    <w:semiHidden/>
    <w:rsid w:val="008729CD"/>
    <w:rPr>
      <w:rFonts w:ascii="Arial" w:hAnsi="Arial" w:cs="Arial"/>
      <w:lang w:eastAsia="zh-TW"/>
    </w:rPr>
  </w:style>
  <w:style w:type="character" w:styleId="Funotenzeichen">
    <w:name w:val="footnote reference"/>
    <w:uiPriority w:val="99"/>
    <w:semiHidden/>
    <w:unhideWhenUsed/>
    <w:rsid w:val="008729CD"/>
    <w:rPr>
      <w:vertAlign w:val="superscript"/>
    </w:rPr>
  </w:style>
  <w:style w:type="paragraph" w:customStyle="1" w:styleId="Default">
    <w:name w:val="Default"/>
    <w:rsid w:val="006E175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8275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87D"/>
    <w:rPr>
      <w:rFonts w:ascii="Tahoma" w:hAnsi="Tahoma" w:cs="Tahoma"/>
      <w:sz w:val="16"/>
      <w:szCs w:val="16"/>
      <w:lang w:eastAsia="zh-TW"/>
    </w:rPr>
  </w:style>
  <w:style w:type="character" w:styleId="Kommentarzeichen">
    <w:name w:val="annotation reference"/>
    <w:uiPriority w:val="99"/>
    <w:semiHidden/>
    <w:unhideWhenUsed/>
    <w:rsid w:val="000E2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E8"/>
  </w:style>
  <w:style w:type="character" w:customStyle="1" w:styleId="KommentartextZchn">
    <w:name w:val="Kommentartext Zchn"/>
    <w:link w:val="Kommentartext"/>
    <w:uiPriority w:val="99"/>
    <w:semiHidden/>
    <w:rsid w:val="000E2AE8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2AE8"/>
    <w:rPr>
      <w:rFonts w:ascii="Arial" w:hAnsi="Arial" w:cs="Arial"/>
      <w:b/>
      <w:bCs/>
      <w:lang w:eastAsia="zh-TW"/>
    </w:rPr>
  </w:style>
  <w:style w:type="paragraph" w:customStyle="1" w:styleId="54PWWFTabelleText">
    <w:name w:val="54P_WWF_Tabelle_Text"/>
    <w:basedOn w:val="Standard"/>
    <w:rsid w:val="00B925E6"/>
    <w:pPr>
      <w:spacing w:before="20" w:after="40" w:line="180" w:lineRule="exact"/>
      <w:ind w:left="57" w:right="57"/>
    </w:pPr>
    <w:rPr>
      <w:rFonts w:ascii="Palatino" w:hAnsi="Palatino" w:cs="Times New Roman"/>
      <w:sz w:val="15"/>
      <w:szCs w:val="15"/>
    </w:rPr>
  </w:style>
  <w:style w:type="paragraph" w:customStyle="1" w:styleId="56PWWFTabelleTitel">
    <w:name w:val="56P_WWF_Tabelle_Titel"/>
    <w:basedOn w:val="54PWWFTabelleText"/>
    <w:rsid w:val="00B925E6"/>
    <w:pPr>
      <w:spacing w:after="120"/>
    </w:pPr>
    <w:rPr>
      <w:b/>
      <w:bCs/>
    </w:rPr>
  </w:style>
  <w:style w:type="paragraph" w:customStyle="1" w:styleId="12PWWFAnhang1">
    <w:name w:val="12P_WWF_AnhangÜ1"/>
    <w:basedOn w:val="Standard"/>
    <w:next w:val="Standard"/>
    <w:qFormat/>
    <w:rsid w:val="00B925E6"/>
    <w:pPr>
      <w:keepNext/>
      <w:keepLines/>
      <w:numPr>
        <w:numId w:val="33"/>
      </w:numPr>
      <w:spacing w:before="800" w:after="280"/>
      <w:outlineLvl w:val="0"/>
    </w:pPr>
    <w:rPr>
      <w:rFonts w:ascii="Palatino Linotype" w:hAnsi="Palatino Linotype" w:cs="Times New Roman"/>
      <w:b/>
      <w:sz w:val="30"/>
    </w:rPr>
  </w:style>
  <w:style w:type="paragraph" w:customStyle="1" w:styleId="22PWWFAnhang2">
    <w:name w:val="22P_WWF_AnhangÜ2"/>
    <w:basedOn w:val="Standard"/>
    <w:next w:val="Standard"/>
    <w:qFormat/>
    <w:rsid w:val="00B925E6"/>
    <w:pPr>
      <w:keepNext/>
      <w:keepLines/>
      <w:numPr>
        <w:ilvl w:val="1"/>
        <w:numId w:val="33"/>
      </w:numPr>
      <w:spacing w:before="480" w:after="160"/>
      <w:outlineLvl w:val="1"/>
    </w:pPr>
    <w:rPr>
      <w:rFonts w:ascii="Palatino Linotype" w:hAnsi="Palatino Linotype" w:cs="Times New Roman"/>
      <w:b/>
    </w:rPr>
  </w:style>
  <w:style w:type="paragraph" w:customStyle="1" w:styleId="32PWWFAnhang3">
    <w:name w:val="32P_WWF_AnhangÜ3"/>
    <w:basedOn w:val="Standard"/>
    <w:next w:val="Standard"/>
    <w:qFormat/>
    <w:rsid w:val="00B925E6"/>
    <w:pPr>
      <w:keepNext/>
      <w:keepLines/>
      <w:numPr>
        <w:ilvl w:val="2"/>
        <w:numId w:val="33"/>
      </w:numPr>
      <w:spacing w:before="400" w:after="160"/>
      <w:outlineLvl w:val="2"/>
    </w:pPr>
    <w:rPr>
      <w:rFonts w:ascii="Palatino Linotype" w:hAnsi="Palatino Linotype" w:cs="Times New Roman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1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rbe\Desktop\Brief_akkred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B855-872B-4E33-893B-5EFAB841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Brief_akkred_d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Universität Zürich</Company>
  <LinksUpToDate>false</LinksUpToDate>
  <CharactersWithSpaces>1506</CharactersWithSpaces>
  <SharedDoc>false</SharedDoc>
  <HyperlinkBase/>
  <HLinks>
    <vt:vector size="36" baseType="variant">
      <vt:variant>
        <vt:i4>3866726</vt:i4>
      </vt:variant>
      <vt:variant>
        <vt:i4>647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3866726</vt:i4>
      </vt:variant>
      <vt:variant>
        <vt:i4>542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7733287</vt:i4>
      </vt:variant>
      <vt:variant>
        <vt:i4>392</vt:i4>
      </vt:variant>
      <vt:variant>
        <vt:i4>0</vt:i4>
      </vt:variant>
      <vt:variant>
        <vt:i4>5</vt:i4>
      </vt:variant>
      <vt:variant>
        <vt:lpwstr>http://www.oec.uzh.ch/</vt:lpwstr>
      </vt:variant>
      <vt:variant>
        <vt:lpwstr/>
      </vt:variant>
      <vt:variant>
        <vt:i4>3866726</vt:i4>
      </vt:variant>
      <vt:variant>
        <vt:i4>322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3866726</vt:i4>
      </vt:variant>
      <vt:variant>
        <vt:i4>217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7733287</vt:i4>
      </vt:variant>
      <vt:variant>
        <vt:i4>67</vt:i4>
      </vt:variant>
      <vt:variant>
        <vt:i4>0</vt:i4>
      </vt:variant>
      <vt:variant>
        <vt:i4>5</vt:i4>
      </vt:variant>
      <vt:variant>
        <vt:lpwstr>http://www.oec.uzh.ch/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S. Erber</dc:creator>
  <dc:description>Vorlage uzh_brief_d MSO2004 v1 7.5.2010</dc:description>
  <cp:lastModifiedBy>Susanne Erber (suerbe)</cp:lastModifiedBy>
  <cp:revision>513</cp:revision>
  <cp:lastPrinted>2016-06-27T11:50:00Z</cp:lastPrinted>
  <dcterms:created xsi:type="dcterms:W3CDTF">2014-06-03T15:34:00Z</dcterms:created>
  <dcterms:modified xsi:type="dcterms:W3CDTF">2016-12-19T15:15:00Z</dcterms:modified>
</cp:coreProperties>
</file>